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2564"/>
        <w:gridCol w:w="839"/>
        <w:gridCol w:w="295"/>
        <w:gridCol w:w="1547"/>
        <w:gridCol w:w="284"/>
        <w:gridCol w:w="12"/>
        <w:gridCol w:w="130"/>
        <w:gridCol w:w="1701"/>
        <w:gridCol w:w="567"/>
        <w:gridCol w:w="11"/>
        <w:gridCol w:w="697"/>
        <w:gridCol w:w="142"/>
        <w:gridCol w:w="2268"/>
      </w:tblGrid>
      <w:tr w:rsidR="00377FA7" w:rsidTr="008C317C">
        <w:trPr>
          <w:cantSplit/>
          <w:trHeight w:val="482"/>
        </w:trPr>
        <w:tc>
          <w:tcPr>
            <w:tcW w:w="11057" w:type="dxa"/>
            <w:gridSpan w:val="13"/>
            <w:tcMar>
              <w:top w:w="43" w:type="dxa"/>
              <w:bottom w:w="43" w:type="dxa"/>
            </w:tcMar>
          </w:tcPr>
          <w:p w:rsidR="007B7BF4" w:rsidRPr="00F30142" w:rsidRDefault="0006080E" w:rsidP="00281C3F">
            <w:pPr>
              <w:jc w:val="left"/>
              <w:rPr>
                <w:b/>
                <w:sz w:val="15"/>
                <w:szCs w:val="15"/>
              </w:rPr>
            </w:pPr>
            <w:r w:rsidRPr="00F30142">
              <w:rPr>
                <w:rFonts w:hint="eastAsia"/>
                <w:b/>
                <w:sz w:val="15"/>
                <w:szCs w:val="15"/>
              </w:rPr>
              <w:t>Column with</w:t>
            </w:r>
            <w:r w:rsidRPr="00F30142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F30142">
              <w:rPr>
                <w:rFonts w:hint="eastAsia"/>
                <w:b/>
                <w:sz w:val="15"/>
                <w:szCs w:val="15"/>
              </w:rPr>
              <w:t xml:space="preserve">must be fulfilled by the </w:t>
            </w:r>
            <w:proofErr w:type="spellStart"/>
            <w:r w:rsidRPr="00F30142">
              <w:rPr>
                <w:rFonts w:hint="eastAsia"/>
                <w:b/>
                <w:sz w:val="15"/>
                <w:szCs w:val="15"/>
              </w:rPr>
              <w:t>applicant</w:t>
            </w:r>
            <w:r w:rsidR="007B7BF4" w:rsidRPr="00F30142">
              <w:rPr>
                <w:rFonts w:hint="eastAsia"/>
                <w:b/>
                <w:sz w:val="15"/>
                <w:szCs w:val="15"/>
              </w:rPr>
              <w:t>,</w:t>
            </w:r>
            <w:r w:rsidRPr="00F30142">
              <w:rPr>
                <w:rFonts w:hint="eastAsia"/>
                <w:b/>
                <w:sz w:val="15"/>
                <w:szCs w:val="15"/>
              </w:rPr>
              <w:t>Please</w:t>
            </w:r>
            <w:proofErr w:type="spellEnd"/>
            <w:r w:rsidRPr="00F30142">
              <w:rPr>
                <w:rFonts w:hint="eastAsia"/>
                <w:b/>
                <w:sz w:val="15"/>
                <w:szCs w:val="15"/>
              </w:rPr>
              <w:t xml:space="preserve"> verify</w:t>
            </w:r>
            <w:r w:rsidR="00D1491E" w:rsidRPr="00F30142">
              <w:rPr>
                <w:rFonts w:hint="eastAsia"/>
                <w:b/>
                <w:sz w:val="15"/>
                <w:szCs w:val="15"/>
              </w:rPr>
              <w:t xml:space="preserve"> the information carefully, 100</w:t>
            </w:r>
            <w:r w:rsidRPr="00F30142">
              <w:rPr>
                <w:rFonts w:hint="eastAsia"/>
                <w:b/>
                <w:sz w:val="15"/>
                <w:szCs w:val="15"/>
              </w:rPr>
              <w:t xml:space="preserve">RMB per </w:t>
            </w:r>
            <w:r w:rsidRPr="00F30142">
              <w:rPr>
                <w:b/>
                <w:sz w:val="15"/>
                <w:szCs w:val="15"/>
              </w:rPr>
              <w:t>rep</w:t>
            </w:r>
            <w:r w:rsidRPr="00F30142">
              <w:rPr>
                <w:rFonts w:hint="eastAsia"/>
                <w:b/>
                <w:sz w:val="15"/>
                <w:szCs w:val="15"/>
              </w:rPr>
              <w:t>or</w:t>
            </w:r>
            <w:r w:rsidRPr="00F30142">
              <w:rPr>
                <w:b/>
                <w:sz w:val="15"/>
                <w:szCs w:val="15"/>
              </w:rPr>
              <w:t>t</w:t>
            </w:r>
            <w:r w:rsidRPr="00F30142">
              <w:rPr>
                <w:rFonts w:hint="eastAsia"/>
                <w:b/>
                <w:sz w:val="15"/>
                <w:szCs w:val="15"/>
              </w:rPr>
              <w:t xml:space="preserve"> will be charged if the issued report needs</w:t>
            </w:r>
            <w:r w:rsidR="00B90331" w:rsidRPr="00F30142">
              <w:rPr>
                <w:rFonts w:hint="eastAsia"/>
                <w:b/>
                <w:sz w:val="15"/>
                <w:szCs w:val="15"/>
              </w:rPr>
              <w:t xml:space="preserve"> to be modified</w:t>
            </w:r>
            <w:r w:rsidR="007B7BF4" w:rsidRPr="00F30142">
              <w:rPr>
                <w:rFonts w:hint="eastAsia"/>
                <w:b/>
                <w:sz w:val="15"/>
                <w:szCs w:val="15"/>
              </w:rPr>
              <w:t>.</w:t>
            </w:r>
          </w:p>
          <w:p w:rsidR="00377FA7" w:rsidRPr="00F30142" w:rsidRDefault="007B7BF4" w:rsidP="001C1876">
            <w:pPr>
              <w:jc w:val="left"/>
              <w:rPr>
                <w:b/>
                <w:spacing w:val="-2"/>
                <w:sz w:val="15"/>
                <w:szCs w:val="15"/>
              </w:rPr>
            </w:pPr>
            <w:r w:rsidRPr="00F30142">
              <w:rPr>
                <w:rFonts w:hint="eastAsia"/>
                <w:b/>
                <w:sz w:val="15"/>
                <w:szCs w:val="15"/>
              </w:rPr>
              <w:t>以下为申请人填写，</w:t>
            </w:r>
            <w:r w:rsidR="000D1ADB" w:rsidRPr="00F30142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F30142">
              <w:rPr>
                <w:rFonts w:hint="eastAsia"/>
                <w:b/>
                <w:sz w:val="15"/>
                <w:szCs w:val="15"/>
              </w:rPr>
              <w:t>为必填项。</w:t>
            </w:r>
            <w:r w:rsidR="00377FA7" w:rsidRPr="00F30142">
              <w:rPr>
                <w:rFonts w:hint="eastAsia"/>
                <w:b/>
                <w:sz w:val="15"/>
                <w:szCs w:val="15"/>
              </w:rPr>
              <w:t>请核对</w:t>
            </w:r>
            <w:r w:rsidR="001A5FE9" w:rsidRPr="00F30142">
              <w:rPr>
                <w:rFonts w:hint="eastAsia"/>
                <w:b/>
                <w:sz w:val="15"/>
                <w:szCs w:val="15"/>
              </w:rPr>
              <w:t>信息</w:t>
            </w:r>
            <w:r w:rsidR="00377FA7" w:rsidRPr="00F30142">
              <w:rPr>
                <w:rFonts w:hint="eastAsia"/>
                <w:b/>
                <w:sz w:val="15"/>
                <w:szCs w:val="15"/>
              </w:rPr>
              <w:t>，报告完成后如需修改，将收取报告修改费</w:t>
            </w:r>
            <w:r w:rsidR="00377FA7" w:rsidRPr="00F30142">
              <w:rPr>
                <w:rFonts w:hint="eastAsia"/>
                <w:b/>
                <w:sz w:val="15"/>
                <w:szCs w:val="15"/>
              </w:rPr>
              <w:t>100</w:t>
            </w:r>
            <w:r w:rsidR="00377FA7" w:rsidRPr="00F30142">
              <w:rPr>
                <w:rFonts w:hint="eastAsia"/>
                <w:b/>
                <w:sz w:val="15"/>
                <w:szCs w:val="15"/>
              </w:rPr>
              <w:t>元</w:t>
            </w:r>
            <w:r w:rsidR="00377FA7" w:rsidRPr="00F30142">
              <w:rPr>
                <w:rFonts w:hint="eastAsia"/>
                <w:b/>
                <w:sz w:val="15"/>
                <w:szCs w:val="15"/>
              </w:rPr>
              <w:t>/</w:t>
            </w:r>
            <w:r w:rsidR="00377FA7" w:rsidRPr="00F30142">
              <w:rPr>
                <w:rFonts w:hint="eastAsia"/>
                <w:b/>
                <w:sz w:val="15"/>
                <w:szCs w:val="15"/>
              </w:rPr>
              <w:t>份</w:t>
            </w:r>
            <w:r w:rsidR="008535AB" w:rsidRPr="00F30142">
              <w:rPr>
                <w:rFonts w:hint="eastAsia"/>
                <w:b/>
                <w:sz w:val="15"/>
                <w:szCs w:val="15"/>
              </w:rPr>
              <w:t>.</w:t>
            </w:r>
          </w:p>
        </w:tc>
      </w:tr>
      <w:tr w:rsidR="00075C7F" w:rsidTr="00A521D9">
        <w:trPr>
          <w:cantSplit/>
          <w:trHeight w:val="436"/>
        </w:trPr>
        <w:tc>
          <w:tcPr>
            <w:tcW w:w="11057" w:type="dxa"/>
            <w:gridSpan w:val="13"/>
            <w:tcMar>
              <w:top w:w="43" w:type="dxa"/>
              <w:bottom w:w="43" w:type="dxa"/>
            </w:tcMar>
            <w:vAlign w:val="center"/>
          </w:tcPr>
          <w:p w:rsidR="00075C7F" w:rsidRPr="006A5E4B" w:rsidRDefault="006021D5" w:rsidP="00E50FBF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jc w:val="left"/>
              <w:rPr>
                <w:b/>
                <w:spacing w:val="-2"/>
                <w:sz w:val="18"/>
                <w:szCs w:val="18"/>
              </w:rPr>
            </w:pPr>
            <w:r w:rsidRPr="006A5E4B">
              <w:rPr>
                <w:b/>
                <w:spacing w:val="-2"/>
                <w:sz w:val="18"/>
                <w:szCs w:val="18"/>
              </w:rPr>
              <w:t>Applicant</w:t>
            </w:r>
            <w:r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 xml:space="preserve"> Information</w:t>
            </w:r>
            <w:r w:rsidR="00C31349"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>委托方信息</w:t>
            </w:r>
            <w:r w:rsidR="00E50FBF"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>：</w:t>
            </w:r>
          </w:p>
        </w:tc>
      </w:tr>
      <w:tr w:rsidR="00DA64CB" w:rsidRPr="000A7FF5" w:rsidTr="00A521D9">
        <w:trPr>
          <w:cantSplit/>
          <w:trHeight w:val="456"/>
        </w:trPr>
        <w:tc>
          <w:tcPr>
            <w:tcW w:w="2564" w:type="dxa"/>
            <w:vMerge w:val="restart"/>
            <w:tcMar>
              <w:top w:w="43" w:type="dxa"/>
              <w:bottom w:w="43" w:type="dxa"/>
            </w:tcMar>
            <w:vAlign w:val="center"/>
          </w:tcPr>
          <w:p w:rsidR="007F287A" w:rsidRDefault="00DA64CB" w:rsidP="002A443D">
            <w:pPr>
              <w:jc w:val="left"/>
              <w:rPr>
                <w:b/>
                <w:spacing w:val="-2"/>
                <w:sz w:val="16"/>
                <w:szCs w:val="16"/>
              </w:rPr>
            </w:pPr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="007B6434" w:rsidRPr="007B6434">
              <w:rPr>
                <w:b/>
                <w:spacing w:val="-2"/>
                <w:sz w:val="16"/>
                <w:szCs w:val="16"/>
              </w:rPr>
              <w:t>Test Requestor</w:t>
            </w:r>
          </w:p>
          <w:p w:rsidR="00DA64CB" w:rsidRPr="002B533C" w:rsidRDefault="00DA64CB" w:rsidP="008F48E3">
            <w:pPr>
              <w:ind w:firstLineChars="100" w:firstLine="160"/>
              <w:jc w:val="left"/>
              <w:rPr>
                <w:b/>
                <w:color w:val="0000FF"/>
                <w:sz w:val="16"/>
                <w:szCs w:val="16"/>
              </w:rPr>
            </w:pPr>
            <w:r w:rsidRPr="000A7FF5">
              <w:rPr>
                <w:rFonts w:hint="eastAsia"/>
                <w:sz w:val="16"/>
                <w:szCs w:val="16"/>
              </w:rPr>
              <w:t>申请公司</w:t>
            </w:r>
          </w:p>
        </w:tc>
        <w:tc>
          <w:tcPr>
            <w:tcW w:w="1134" w:type="dxa"/>
            <w:gridSpan w:val="2"/>
            <w:vAlign w:val="center"/>
          </w:tcPr>
          <w:p w:rsidR="00DA64CB" w:rsidRPr="00281C3F" w:rsidRDefault="00DA64CB" w:rsidP="008F48E3">
            <w:pPr>
              <w:jc w:val="center"/>
              <w:rPr>
                <w:spacing w:val="-2"/>
                <w:sz w:val="16"/>
                <w:szCs w:val="16"/>
              </w:rPr>
            </w:pPr>
            <w:r w:rsidRPr="00281C3F">
              <w:rPr>
                <w:spacing w:val="-2"/>
                <w:sz w:val="16"/>
                <w:szCs w:val="16"/>
              </w:rPr>
              <w:t>English</w:t>
            </w:r>
          </w:p>
        </w:tc>
        <w:tc>
          <w:tcPr>
            <w:tcW w:w="7359" w:type="dxa"/>
            <w:gridSpan w:val="10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DA64CB" w:rsidRPr="000A7FF5" w:rsidTr="00A521D9">
        <w:trPr>
          <w:cantSplit/>
          <w:trHeight w:val="464"/>
        </w:trPr>
        <w:tc>
          <w:tcPr>
            <w:tcW w:w="2564" w:type="dxa"/>
            <w:vMerge/>
            <w:tcMar>
              <w:top w:w="43" w:type="dxa"/>
              <w:bottom w:w="43" w:type="dxa"/>
            </w:tcMar>
            <w:vAlign w:val="center"/>
          </w:tcPr>
          <w:p w:rsidR="00DA64CB" w:rsidRPr="000A7FF5" w:rsidRDefault="00DA64CB" w:rsidP="002A443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CB" w:rsidRPr="00281C3F" w:rsidRDefault="00DA64CB" w:rsidP="008F48E3">
            <w:pPr>
              <w:jc w:val="center"/>
              <w:rPr>
                <w:spacing w:val="-2"/>
                <w:sz w:val="16"/>
                <w:szCs w:val="16"/>
              </w:rPr>
            </w:pPr>
            <w:r w:rsidRPr="00281C3F">
              <w:rPr>
                <w:rFonts w:hint="eastAsia"/>
                <w:spacing w:val="-2"/>
                <w:sz w:val="16"/>
                <w:szCs w:val="16"/>
              </w:rPr>
              <w:t>中文</w:t>
            </w:r>
          </w:p>
        </w:tc>
        <w:tc>
          <w:tcPr>
            <w:tcW w:w="7359" w:type="dxa"/>
            <w:gridSpan w:val="10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A64CB" w:rsidRPr="000A7FF5" w:rsidTr="00A521D9">
        <w:trPr>
          <w:cantSplit/>
          <w:trHeight w:val="459"/>
        </w:trPr>
        <w:tc>
          <w:tcPr>
            <w:tcW w:w="2564" w:type="dxa"/>
            <w:vMerge w:val="restart"/>
            <w:tcMar>
              <w:top w:w="43" w:type="dxa"/>
              <w:bottom w:w="43" w:type="dxa"/>
            </w:tcMar>
            <w:vAlign w:val="center"/>
          </w:tcPr>
          <w:p w:rsidR="007F287A" w:rsidRDefault="00DA64CB" w:rsidP="002A443D">
            <w:pPr>
              <w:jc w:val="left"/>
              <w:rPr>
                <w:spacing w:val="-2"/>
                <w:sz w:val="16"/>
                <w:szCs w:val="16"/>
              </w:rPr>
            </w:pPr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Pr="00610563">
              <w:rPr>
                <w:b/>
                <w:spacing w:val="-2"/>
                <w:sz w:val="16"/>
                <w:szCs w:val="16"/>
              </w:rPr>
              <w:t>Address</w:t>
            </w:r>
          </w:p>
          <w:p w:rsidR="00DA64CB" w:rsidRPr="000A7FF5" w:rsidRDefault="00DA64CB" w:rsidP="008F48E3">
            <w:pPr>
              <w:ind w:firstLineChars="100" w:firstLine="160"/>
              <w:jc w:val="left"/>
              <w:rPr>
                <w:b/>
                <w:sz w:val="16"/>
                <w:szCs w:val="16"/>
              </w:rPr>
            </w:pPr>
            <w:r w:rsidRPr="000A7FF5">
              <w:rPr>
                <w:rFonts w:hint="eastAsia"/>
                <w:sz w:val="16"/>
                <w:szCs w:val="16"/>
              </w:rPr>
              <w:t>地址</w:t>
            </w:r>
          </w:p>
        </w:tc>
        <w:tc>
          <w:tcPr>
            <w:tcW w:w="1134" w:type="dxa"/>
            <w:gridSpan w:val="2"/>
            <w:vAlign w:val="center"/>
          </w:tcPr>
          <w:p w:rsidR="00DA64CB" w:rsidRPr="00281C3F" w:rsidRDefault="00DA64CB" w:rsidP="008F48E3">
            <w:pPr>
              <w:jc w:val="center"/>
              <w:rPr>
                <w:spacing w:val="-2"/>
                <w:sz w:val="16"/>
                <w:szCs w:val="16"/>
              </w:rPr>
            </w:pPr>
            <w:r w:rsidRPr="00281C3F">
              <w:rPr>
                <w:spacing w:val="-2"/>
                <w:sz w:val="16"/>
                <w:szCs w:val="16"/>
              </w:rPr>
              <w:t>English</w:t>
            </w:r>
          </w:p>
        </w:tc>
        <w:tc>
          <w:tcPr>
            <w:tcW w:w="7359" w:type="dxa"/>
            <w:gridSpan w:val="10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DA64CB" w:rsidRPr="000A7FF5" w:rsidTr="00A521D9">
        <w:trPr>
          <w:cantSplit/>
          <w:trHeight w:val="453"/>
        </w:trPr>
        <w:tc>
          <w:tcPr>
            <w:tcW w:w="2564" w:type="dxa"/>
            <w:vMerge/>
            <w:tcMar>
              <w:top w:w="43" w:type="dxa"/>
              <w:bottom w:w="43" w:type="dxa"/>
            </w:tcMar>
            <w:vAlign w:val="center"/>
          </w:tcPr>
          <w:p w:rsidR="00DA64CB" w:rsidRPr="000A7FF5" w:rsidRDefault="00DA64CB" w:rsidP="009C43BB">
            <w:pPr>
              <w:ind w:firstLineChars="337" w:firstLine="541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CB" w:rsidRPr="00655535" w:rsidRDefault="00DA64CB" w:rsidP="008F48E3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中文</w:t>
            </w:r>
          </w:p>
        </w:tc>
        <w:tc>
          <w:tcPr>
            <w:tcW w:w="7359" w:type="dxa"/>
            <w:gridSpan w:val="10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8249A1" w:rsidRPr="000A7FF5" w:rsidTr="00A521D9">
        <w:trPr>
          <w:cantSplit/>
          <w:trHeight w:val="460"/>
        </w:trPr>
        <w:tc>
          <w:tcPr>
            <w:tcW w:w="2564" w:type="dxa"/>
            <w:tcMar>
              <w:top w:w="43" w:type="dxa"/>
              <w:bottom w:w="43" w:type="dxa"/>
            </w:tcMar>
            <w:vAlign w:val="center"/>
          </w:tcPr>
          <w:p w:rsidR="008249A1" w:rsidRPr="00127231" w:rsidRDefault="008249A1" w:rsidP="008249A1">
            <w:pPr>
              <w:rPr>
                <w:color w:val="0000FF"/>
                <w:sz w:val="18"/>
                <w:szCs w:val="18"/>
              </w:rPr>
            </w:pPr>
            <w:r w:rsidRPr="009E2DBA">
              <w:rPr>
                <w:rFonts w:hint="eastAsia"/>
                <w:color w:val="0000FF"/>
                <w:sz w:val="18"/>
                <w:szCs w:val="18"/>
              </w:rPr>
              <w:t>★</w:t>
            </w:r>
            <w:r w:rsidRPr="00610563">
              <w:rPr>
                <w:rFonts w:hint="eastAsia"/>
                <w:spacing w:val="-2"/>
                <w:sz w:val="16"/>
                <w:szCs w:val="16"/>
              </w:rPr>
              <w:t xml:space="preserve">Contact Person 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联系人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8249A1" w:rsidRPr="00127231" w:rsidRDefault="008249A1" w:rsidP="008249A1">
            <w:pPr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8249A1" w:rsidRPr="00127231" w:rsidRDefault="008249A1" w:rsidP="008249A1">
            <w:pPr>
              <w:rPr>
                <w:color w:val="0000FF"/>
                <w:sz w:val="18"/>
                <w:szCs w:val="18"/>
              </w:rPr>
            </w:pPr>
            <w:r w:rsidRPr="009E2DBA">
              <w:rPr>
                <w:rFonts w:hint="eastAsia"/>
                <w:color w:val="0000FF"/>
                <w:sz w:val="18"/>
                <w:szCs w:val="18"/>
              </w:rPr>
              <w:t>★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Telephone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电话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:</w:t>
            </w:r>
          </w:p>
        </w:tc>
        <w:tc>
          <w:tcPr>
            <w:tcW w:w="2127" w:type="dxa"/>
            <w:gridSpan w:val="4"/>
            <w:vAlign w:val="center"/>
          </w:tcPr>
          <w:p w:rsidR="008249A1" w:rsidRPr="00127231" w:rsidRDefault="008249A1" w:rsidP="008249A1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249A1" w:rsidRPr="00127231" w:rsidRDefault="008249A1" w:rsidP="008249A1">
            <w:pPr>
              <w:rPr>
                <w:color w:val="0000FF"/>
                <w:sz w:val="18"/>
                <w:szCs w:val="18"/>
              </w:rPr>
            </w:pPr>
            <w:r w:rsidRPr="009E2DBA">
              <w:rPr>
                <w:rFonts w:hint="eastAsia"/>
                <w:color w:val="0000FF"/>
                <w:sz w:val="18"/>
                <w:szCs w:val="18"/>
              </w:rPr>
              <w:t>★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E-mail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邮箱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8249A1" w:rsidRPr="00127231" w:rsidRDefault="008249A1" w:rsidP="008249A1">
            <w:pPr>
              <w:rPr>
                <w:color w:val="0000FF"/>
                <w:sz w:val="18"/>
                <w:szCs w:val="18"/>
              </w:rPr>
            </w:pPr>
          </w:p>
        </w:tc>
      </w:tr>
      <w:tr w:rsidR="007054D5" w:rsidRPr="000A7FF5" w:rsidTr="00A521D9">
        <w:trPr>
          <w:cantSplit/>
          <w:trHeight w:val="468"/>
        </w:trPr>
        <w:tc>
          <w:tcPr>
            <w:tcW w:w="11057" w:type="dxa"/>
            <w:gridSpan w:val="13"/>
            <w:tcMar>
              <w:top w:w="43" w:type="dxa"/>
              <w:bottom w:w="43" w:type="dxa"/>
            </w:tcMar>
            <w:vAlign w:val="center"/>
          </w:tcPr>
          <w:p w:rsidR="007054D5" w:rsidRPr="00127231" w:rsidRDefault="007054D5" w:rsidP="007054D5">
            <w:pPr>
              <w:adjustRightInd w:val="0"/>
              <w:snapToGrid w:val="0"/>
              <w:jc w:val="left"/>
              <w:rPr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hint="eastAsia"/>
                <w:b/>
                <w:spacing w:val="-2"/>
                <w:sz w:val="18"/>
                <w:szCs w:val="18"/>
              </w:rPr>
              <w:t>S</w:t>
            </w:r>
            <w:r w:rsidRPr="00A97A48">
              <w:rPr>
                <w:b/>
                <w:spacing w:val="-2"/>
                <w:sz w:val="18"/>
                <w:szCs w:val="18"/>
              </w:rPr>
              <w:t xml:space="preserve">amples </w:t>
            </w:r>
            <w:r w:rsidRPr="00ED45C2">
              <w:rPr>
                <w:b/>
                <w:spacing w:val="-2"/>
                <w:sz w:val="18"/>
                <w:szCs w:val="18"/>
              </w:rPr>
              <w:t>Information</w:t>
            </w:r>
            <w:r w:rsidRPr="00A97A48">
              <w:rPr>
                <w:rFonts w:hint="eastAsia"/>
                <w:b/>
                <w:spacing w:val="-2"/>
                <w:sz w:val="18"/>
                <w:szCs w:val="18"/>
              </w:rPr>
              <w:t>样品</w:t>
            </w:r>
            <w:r>
              <w:rPr>
                <w:rFonts w:hint="eastAsia"/>
                <w:b/>
                <w:spacing w:val="-2"/>
                <w:sz w:val="18"/>
                <w:szCs w:val="18"/>
              </w:rPr>
              <w:t>信息</w:t>
            </w:r>
            <w:r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>：</w:t>
            </w:r>
          </w:p>
        </w:tc>
      </w:tr>
      <w:tr w:rsidR="007054D5" w:rsidRPr="000A7FF5" w:rsidTr="003B5241">
        <w:trPr>
          <w:cantSplit/>
          <w:trHeight w:val="447"/>
        </w:trPr>
        <w:tc>
          <w:tcPr>
            <w:tcW w:w="2564" w:type="dxa"/>
            <w:tcBorders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7054D5" w:rsidRPr="006130EA" w:rsidRDefault="007054D5" w:rsidP="008811A7">
            <w:pPr>
              <w:adjustRightInd w:val="0"/>
              <w:snapToGrid w:val="0"/>
              <w:jc w:val="left"/>
              <w:rPr>
                <w:b/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="008811A7">
              <w:rPr>
                <w:rFonts w:hint="eastAsia"/>
                <w:b/>
                <w:color w:val="000000" w:themeColor="text1"/>
                <w:spacing w:val="-2"/>
                <w:sz w:val="16"/>
                <w:szCs w:val="16"/>
              </w:rPr>
              <w:t>Item</w:t>
            </w:r>
            <w:r w:rsidRPr="00D15AC6">
              <w:rPr>
                <w:rFonts w:hint="eastAsia"/>
                <w:b/>
                <w:color w:val="000000" w:themeColor="text1"/>
                <w:spacing w:val="-2"/>
                <w:sz w:val="16"/>
                <w:szCs w:val="16"/>
              </w:rPr>
              <w:t>name</w:t>
            </w: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产品名称</w:t>
            </w:r>
          </w:p>
        </w:tc>
        <w:tc>
          <w:tcPr>
            <w:tcW w:w="2977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54D5" w:rsidRPr="00C21FC5" w:rsidRDefault="007054D5" w:rsidP="00EE419B">
            <w:pPr>
              <w:adjustRightInd w:val="0"/>
              <w:snapToGrid w:val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54D5" w:rsidRPr="00267CB0" w:rsidRDefault="007054D5" w:rsidP="007054D5">
            <w:pPr>
              <w:adjustRightInd w:val="0"/>
              <w:snapToGrid w:val="0"/>
              <w:jc w:val="left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D15AC6">
              <w:rPr>
                <w:b/>
                <w:color w:val="000000" w:themeColor="text1"/>
                <w:spacing w:val="-2"/>
                <w:sz w:val="16"/>
                <w:szCs w:val="16"/>
              </w:rPr>
              <w:t>ASIN</w:t>
            </w: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商品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编号</w:t>
            </w:r>
          </w:p>
        </w:tc>
        <w:tc>
          <w:tcPr>
            <w:tcW w:w="3107" w:type="dxa"/>
            <w:gridSpan w:val="3"/>
            <w:tcBorders>
              <w:left w:val="single" w:sz="8" w:space="0" w:color="auto"/>
            </w:tcBorders>
            <w:vAlign w:val="center"/>
          </w:tcPr>
          <w:p w:rsidR="007054D5" w:rsidRPr="00C21FC5" w:rsidRDefault="007054D5" w:rsidP="00C21FC5">
            <w:pPr>
              <w:adjustRightInd w:val="0"/>
              <w:snapToGrid w:val="0"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C07800" w:rsidRPr="000A7FF5" w:rsidTr="003B5241">
        <w:trPr>
          <w:cantSplit/>
          <w:trHeight w:val="472"/>
        </w:trPr>
        <w:tc>
          <w:tcPr>
            <w:tcW w:w="2564" w:type="dxa"/>
            <w:tcBorders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07800" w:rsidRPr="006130EA" w:rsidRDefault="00C07800" w:rsidP="00CB2CBC">
            <w:pPr>
              <w:adjustRightInd w:val="0"/>
              <w:snapToGrid w:val="0"/>
              <w:jc w:val="left"/>
              <w:rPr>
                <w:b/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7B6434">
              <w:rPr>
                <w:b/>
                <w:spacing w:val="-2"/>
                <w:sz w:val="16"/>
                <w:szCs w:val="16"/>
              </w:rPr>
              <w:t>Vend</w:t>
            </w:r>
            <w:r w:rsidRPr="0098497D">
              <w:rPr>
                <w:b/>
                <w:spacing w:val="-2"/>
                <w:sz w:val="16"/>
                <w:szCs w:val="16"/>
              </w:rPr>
              <w:t>or/Sell</w:t>
            </w:r>
            <w:r w:rsidR="008F48E3">
              <w:rPr>
                <w:rFonts w:hint="eastAsia"/>
                <w:b/>
                <w:spacing w:val="-2"/>
                <w:sz w:val="16"/>
                <w:szCs w:val="16"/>
              </w:rPr>
              <w:t>er</w:t>
            </w: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供应商</w:t>
            </w: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/</w:t>
            </w: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卖家</w:t>
            </w:r>
          </w:p>
        </w:tc>
        <w:tc>
          <w:tcPr>
            <w:tcW w:w="2977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800" w:rsidRPr="00C21FC5" w:rsidRDefault="00C07800" w:rsidP="00EE419B">
            <w:pPr>
              <w:adjustRightInd w:val="0"/>
              <w:snapToGrid w:val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800" w:rsidRPr="00267CB0" w:rsidRDefault="00C07800" w:rsidP="00C07800">
            <w:pPr>
              <w:adjustRightInd w:val="0"/>
              <w:snapToGrid w:val="0"/>
              <w:jc w:val="left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7349FA">
              <w:rPr>
                <w:b/>
                <w:color w:val="000000" w:themeColor="text1"/>
                <w:spacing w:val="-2"/>
                <w:sz w:val="16"/>
                <w:szCs w:val="16"/>
              </w:rPr>
              <w:t>Manufacturer</w:t>
            </w:r>
            <w:r w:rsidRPr="007349FA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制造商</w:t>
            </w:r>
          </w:p>
        </w:tc>
        <w:tc>
          <w:tcPr>
            <w:tcW w:w="3107" w:type="dxa"/>
            <w:gridSpan w:val="3"/>
            <w:tcBorders>
              <w:left w:val="single" w:sz="8" w:space="0" w:color="auto"/>
            </w:tcBorders>
            <w:vAlign w:val="center"/>
          </w:tcPr>
          <w:p w:rsidR="00C07800" w:rsidRPr="00C21FC5" w:rsidRDefault="00C07800" w:rsidP="00C21FC5">
            <w:pPr>
              <w:adjustRightInd w:val="0"/>
              <w:snapToGrid w:val="0"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C07800" w:rsidRPr="000A7FF5" w:rsidTr="003B5241">
        <w:trPr>
          <w:cantSplit/>
          <w:trHeight w:val="466"/>
        </w:trPr>
        <w:tc>
          <w:tcPr>
            <w:tcW w:w="2564" w:type="dxa"/>
            <w:tcBorders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07800" w:rsidRPr="00024ECC" w:rsidRDefault="00C07800" w:rsidP="008C1F20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proofErr w:type="spellStart"/>
            <w:r>
              <w:rPr>
                <w:b/>
                <w:color w:val="000000" w:themeColor="text1"/>
                <w:spacing w:val="-2"/>
                <w:sz w:val="16"/>
                <w:szCs w:val="16"/>
              </w:rPr>
              <w:t>Package</w:t>
            </w:r>
            <w:r w:rsidRPr="005E6E7F">
              <w:rPr>
                <w:b/>
                <w:color w:val="000000" w:themeColor="text1"/>
                <w:spacing w:val="-2"/>
                <w:sz w:val="16"/>
                <w:szCs w:val="16"/>
              </w:rPr>
              <w:t>Dimension</w:t>
            </w:r>
            <w:proofErr w:type="spellEnd"/>
            <w:r w:rsidRPr="00312F25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包装</w:t>
            </w:r>
            <w:r w:rsidR="00F96EDF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件</w:t>
            </w:r>
            <w:r w:rsidRPr="00312F25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尺寸</w:t>
            </w:r>
          </w:p>
        </w:tc>
        <w:tc>
          <w:tcPr>
            <w:tcW w:w="2977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800" w:rsidRPr="00C21FC5" w:rsidRDefault="00C07800" w:rsidP="00EE419B">
            <w:pPr>
              <w:adjustRightInd w:val="0"/>
              <w:snapToGrid w:val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800" w:rsidRPr="00384ABC" w:rsidRDefault="00C07800" w:rsidP="00C07800">
            <w:pPr>
              <w:adjustRightInd w:val="0"/>
              <w:snapToGrid w:val="0"/>
              <w:jc w:val="left"/>
              <w:rPr>
                <w:color w:val="0000FF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5E6E7F">
              <w:rPr>
                <w:b/>
                <w:color w:val="000000" w:themeColor="text1"/>
                <w:spacing w:val="-2"/>
                <w:sz w:val="16"/>
                <w:szCs w:val="16"/>
              </w:rPr>
              <w:t>Package Weight</w:t>
            </w:r>
            <w:r w:rsidRPr="00312F25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包装</w:t>
            </w:r>
            <w:r w:rsidR="00F96EDF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件</w:t>
            </w:r>
            <w:r w:rsidRPr="00312F25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重量</w:t>
            </w:r>
          </w:p>
        </w:tc>
        <w:tc>
          <w:tcPr>
            <w:tcW w:w="3107" w:type="dxa"/>
            <w:gridSpan w:val="3"/>
            <w:tcBorders>
              <w:left w:val="single" w:sz="8" w:space="0" w:color="auto"/>
            </w:tcBorders>
            <w:vAlign w:val="center"/>
          </w:tcPr>
          <w:p w:rsidR="00C07800" w:rsidRPr="00C21FC5" w:rsidRDefault="00C07800" w:rsidP="00C21FC5">
            <w:pPr>
              <w:adjustRightInd w:val="0"/>
              <w:snapToGrid w:val="0"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C3254D" w:rsidRPr="000A7FF5" w:rsidTr="00A44535">
        <w:trPr>
          <w:cantSplit/>
          <w:trHeight w:val="460"/>
        </w:trPr>
        <w:tc>
          <w:tcPr>
            <w:tcW w:w="2564" w:type="dxa"/>
            <w:tcMar>
              <w:top w:w="43" w:type="dxa"/>
              <w:bottom w:w="43" w:type="dxa"/>
            </w:tcMar>
            <w:vAlign w:val="center"/>
          </w:tcPr>
          <w:p w:rsidR="00C3254D" w:rsidRPr="00384ABC" w:rsidRDefault="00C3254D" w:rsidP="00956B20">
            <w:pPr>
              <w:adjustRightInd w:val="0"/>
              <w:snapToGrid w:val="0"/>
              <w:jc w:val="left"/>
              <w:rPr>
                <w:color w:val="0000FF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>
              <w:rPr>
                <w:b/>
                <w:color w:val="000000" w:themeColor="text1"/>
                <w:spacing w:val="-2"/>
                <w:sz w:val="16"/>
                <w:szCs w:val="16"/>
              </w:rPr>
              <w:t>Package Q</w:t>
            </w:r>
            <w:r w:rsidRPr="00AE4575">
              <w:rPr>
                <w:b/>
                <w:color w:val="000000" w:themeColor="text1"/>
                <w:spacing w:val="-2"/>
                <w:sz w:val="16"/>
                <w:szCs w:val="16"/>
              </w:rPr>
              <w:t>uantity</w:t>
            </w:r>
            <w:r w:rsidRPr="00312F25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包装</w:t>
            </w: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件</w:t>
            </w:r>
            <w:r w:rsidRPr="00AE4575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数量</w:t>
            </w:r>
          </w:p>
        </w:tc>
        <w:tc>
          <w:tcPr>
            <w:tcW w:w="8493" w:type="dxa"/>
            <w:gridSpan w:val="12"/>
            <w:vAlign w:val="center"/>
          </w:tcPr>
          <w:p w:rsidR="00C3254D" w:rsidRPr="00C21FC5" w:rsidRDefault="00C3254D" w:rsidP="00956B20">
            <w:pPr>
              <w:adjustRightInd w:val="0"/>
              <w:snapToGrid w:val="0"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3F4FE2" w:rsidRPr="000A7FF5" w:rsidTr="003B5241">
        <w:trPr>
          <w:cantSplit/>
          <w:trHeight w:val="614"/>
        </w:trPr>
        <w:tc>
          <w:tcPr>
            <w:tcW w:w="2564" w:type="dxa"/>
            <w:tcBorders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8F48E3" w:rsidRDefault="003F4FE2" w:rsidP="003F4FE2">
            <w:pPr>
              <w:adjustRightInd w:val="0"/>
              <w:snapToGrid w:val="0"/>
              <w:jc w:val="left"/>
              <w:rPr>
                <w:b/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7349FA">
              <w:rPr>
                <w:b/>
                <w:color w:val="000000" w:themeColor="text1"/>
                <w:spacing w:val="-2"/>
                <w:sz w:val="16"/>
                <w:szCs w:val="16"/>
              </w:rPr>
              <w:t xml:space="preserve">Country of </w:t>
            </w:r>
            <w:r w:rsidRPr="007349FA">
              <w:rPr>
                <w:rFonts w:hint="eastAsia"/>
                <w:b/>
                <w:color w:val="000000" w:themeColor="text1"/>
                <w:spacing w:val="-2"/>
                <w:sz w:val="16"/>
                <w:szCs w:val="16"/>
              </w:rPr>
              <w:t>o</w:t>
            </w:r>
            <w:r w:rsidRPr="007349FA">
              <w:rPr>
                <w:b/>
                <w:color w:val="000000" w:themeColor="text1"/>
                <w:spacing w:val="-2"/>
                <w:sz w:val="16"/>
                <w:szCs w:val="16"/>
              </w:rPr>
              <w:t>rigin</w:t>
            </w:r>
          </w:p>
          <w:p w:rsidR="003F4FE2" w:rsidRPr="00267CB0" w:rsidRDefault="003F4FE2" w:rsidP="008F48E3">
            <w:pPr>
              <w:adjustRightInd w:val="0"/>
              <w:snapToGrid w:val="0"/>
              <w:ind w:firstLineChars="98" w:firstLine="153"/>
              <w:jc w:val="left"/>
              <w:rPr>
                <w:b/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原产国</w:t>
            </w:r>
          </w:p>
        </w:tc>
        <w:tc>
          <w:tcPr>
            <w:tcW w:w="2977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E0" w:rsidRDefault="000479FE" w:rsidP="00785FE0">
            <w:pPr>
              <w:adjustRightInd w:val="0"/>
              <w:snapToGrid w:val="0"/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</w:pPr>
            <w:r w:rsidRPr="00B532D8"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63.75pt;height:18pt" o:ole="">
                  <v:imagedata r:id="rId9" o:title=""/>
                </v:shape>
                <w:control r:id="rId10" w:name="CheckBox2" w:shapeid="_x0000_i1095"/>
              </w:object>
            </w:r>
          </w:p>
          <w:p w:rsidR="003F4FE2" w:rsidRPr="008F48E3" w:rsidRDefault="000479FE" w:rsidP="008F48E3">
            <w:pPr>
              <w:adjustRightInd w:val="0"/>
              <w:snapToGrid w:val="0"/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</w:pPr>
            <w:r w:rsidRPr="008F48E3"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  <w:object w:dxaOrig="225" w:dyaOrig="225">
                <v:shape id="_x0000_i1097" type="#_x0000_t75" style="width:1in;height:18pt" o:ole="">
                  <v:imagedata r:id="rId11" o:title=""/>
                </v:shape>
                <w:control r:id="rId12" w:name="CheckBox21" w:shapeid="_x0000_i1097"/>
              </w:object>
            </w:r>
            <w:r w:rsidR="003D1DFA" w:rsidRPr="00805BFA">
              <w:rPr>
                <w:rFonts w:hint="eastAsia"/>
                <w:color w:val="0000FF"/>
                <w:sz w:val="18"/>
                <w:szCs w:val="18"/>
                <w:u w:val="single"/>
              </w:rPr>
              <w:t>：</w:t>
            </w:r>
          </w:p>
        </w:tc>
        <w:tc>
          <w:tcPr>
            <w:tcW w:w="240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48E3" w:rsidRDefault="003F4FE2" w:rsidP="003F4FE2">
            <w:pPr>
              <w:adjustRightInd w:val="0"/>
              <w:snapToGrid w:val="0"/>
              <w:jc w:val="left"/>
              <w:rPr>
                <w:b/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AB425B">
              <w:rPr>
                <w:b/>
                <w:color w:val="000000" w:themeColor="text1"/>
                <w:spacing w:val="-2"/>
                <w:sz w:val="16"/>
                <w:szCs w:val="16"/>
              </w:rPr>
              <w:t>Destinationcountry</w:t>
            </w:r>
          </w:p>
          <w:p w:rsidR="003F4FE2" w:rsidRPr="00267CB0" w:rsidRDefault="003F4FE2" w:rsidP="008F48E3">
            <w:pPr>
              <w:adjustRightInd w:val="0"/>
              <w:snapToGrid w:val="0"/>
              <w:ind w:firstLineChars="98" w:firstLine="153"/>
              <w:jc w:val="left"/>
              <w:rPr>
                <w:b/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出口国</w:t>
            </w:r>
          </w:p>
        </w:tc>
        <w:tc>
          <w:tcPr>
            <w:tcW w:w="3107" w:type="dxa"/>
            <w:gridSpan w:val="3"/>
            <w:tcBorders>
              <w:left w:val="single" w:sz="8" w:space="0" w:color="auto"/>
            </w:tcBorders>
            <w:vAlign w:val="center"/>
          </w:tcPr>
          <w:p w:rsidR="003F4FE2" w:rsidRPr="00127231" w:rsidRDefault="000479FE" w:rsidP="003F4FE2">
            <w:pPr>
              <w:adjustRightInd w:val="0"/>
              <w:snapToGrid w:val="0"/>
              <w:jc w:val="left"/>
              <w:rPr>
                <w:color w:val="000000" w:themeColor="text1"/>
                <w:spacing w:val="-2"/>
                <w:sz w:val="16"/>
                <w:szCs w:val="16"/>
              </w:rPr>
            </w:pPr>
            <w:r w:rsidRPr="00785FE0"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  <w:object w:dxaOrig="225" w:dyaOrig="225">
                <v:shape id="_x0000_i1099" type="#_x0000_t75" style="width:47.25pt;height:18pt" o:ole="">
                  <v:imagedata r:id="rId13" o:title=""/>
                </v:shape>
                <w:control r:id="rId14" w:name="CheckBox211" w:shapeid="_x0000_i1099"/>
              </w:object>
            </w:r>
            <w:r w:rsidRPr="00785FE0"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  <w:object w:dxaOrig="225" w:dyaOrig="225">
                <v:shape id="_x0000_i1101" type="#_x0000_t75" style="width:47.25pt;height:18pt" o:ole="">
                  <v:imagedata r:id="rId15" o:title=""/>
                </v:shape>
                <w:control r:id="rId16" w:name="CheckBox2111" w:shapeid="_x0000_i1101"/>
              </w:object>
            </w:r>
            <w:r w:rsidRPr="00785FE0"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  <w:object w:dxaOrig="225" w:dyaOrig="225">
                <v:shape id="_x0000_i1103" type="#_x0000_t75" style="width:66pt;height:18pt" o:ole="">
                  <v:imagedata r:id="rId17" o:title=""/>
                </v:shape>
                <w:control r:id="rId18" w:name="CheckBox212" w:shapeid="_x0000_i1103"/>
              </w:object>
            </w:r>
            <w:r w:rsidR="003D1DFA" w:rsidRPr="00805BFA">
              <w:rPr>
                <w:rFonts w:hint="eastAsia"/>
                <w:color w:val="0000FF"/>
                <w:sz w:val="18"/>
                <w:szCs w:val="18"/>
                <w:u w:val="single"/>
              </w:rPr>
              <w:t>：</w:t>
            </w:r>
          </w:p>
        </w:tc>
      </w:tr>
      <w:tr w:rsidR="00476CAC" w:rsidRPr="000A7FF5" w:rsidTr="003B5241">
        <w:trPr>
          <w:cantSplit/>
          <w:trHeight w:val="580"/>
        </w:trPr>
        <w:tc>
          <w:tcPr>
            <w:tcW w:w="2564" w:type="dxa"/>
            <w:tcBorders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476CAC" w:rsidRPr="00EB120A" w:rsidRDefault="00476CAC" w:rsidP="008C1F20">
            <w:pPr>
              <w:adjustRightInd w:val="0"/>
              <w:snapToGrid w:val="0"/>
              <w:jc w:val="left"/>
              <w:rPr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024ECC">
              <w:rPr>
                <w:rFonts w:hint="eastAsia"/>
                <w:b/>
                <w:color w:val="000000" w:themeColor="text1"/>
                <w:spacing w:val="-2"/>
                <w:sz w:val="16"/>
                <w:szCs w:val="16"/>
              </w:rPr>
              <w:t>Fragile</w:t>
            </w: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易碎品</w:t>
            </w:r>
          </w:p>
        </w:tc>
        <w:tc>
          <w:tcPr>
            <w:tcW w:w="2977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6CAC" w:rsidRPr="00EB120A" w:rsidRDefault="000479FE" w:rsidP="00476CAC">
            <w:pPr>
              <w:adjustRightInd w:val="0"/>
              <w:snapToGrid w:val="0"/>
              <w:jc w:val="left"/>
              <w:rPr>
                <w:color w:val="0000FF"/>
                <w:sz w:val="18"/>
                <w:szCs w:val="18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105" type="#_x0000_t75" style="width:45pt;height:18pt" o:ole="">
                  <v:imagedata r:id="rId19" o:title=""/>
                </v:shape>
                <w:control r:id="rId20" w:name="CheckBox1414" w:shapeid="_x0000_i1105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107" type="#_x0000_t75" style="width:57pt;height:18pt" o:ole="">
                  <v:imagedata r:id="rId21" o:title=""/>
                </v:shape>
                <w:control r:id="rId22" w:name="CheckBox1415" w:shapeid="_x0000_i1107"/>
              </w:object>
            </w:r>
          </w:p>
        </w:tc>
        <w:tc>
          <w:tcPr>
            <w:tcW w:w="240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6CAC" w:rsidRPr="00EB120A" w:rsidRDefault="00476CAC" w:rsidP="00476CAC">
            <w:pPr>
              <w:adjustRightInd w:val="0"/>
              <w:snapToGrid w:val="0"/>
              <w:jc w:val="left"/>
              <w:rPr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024ECC">
              <w:rPr>
                <w:rFonts w:hint="eastAsia"/>
                <w:b/>
                <w:color w:val="000000" w:themeColor="text1"/>
                <w:spacing w:val="-2"/>
                <w:sz w:val="16"/>
                <w:szCs w:val="16"/>
              </w:rPr>
              <w:t>Liquid</w:t>
            </w:r>
            <w:r w:rsidR="0018696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含有</w:t>
            </w: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液体</w:t>
            </w:r>
          </w:p>
        </w:tc>
        <w:tc>
          <w:tcPr>
            <w:tcW w:w="3107" w:type="dxa"/>
            <w:gridSpan w:val="3"/>
            <w:tcBorders>
              <w:left w:val="single" w:sz="8" w:space="0" w:color="auto"/>
            </w:tcBorders>
            <w:vAlign w:val="center"/>
          </w:tcPr>
          <w:p w:rsidR="00476CAC" w:rsidRPr="00127231" w:rsidRDefault="000479FE" w:rsidP="00476CAC">
            <w:pPr>
              <w:adjustRightInd w:val="0"/>
              <w:snapToGrid w:val="0"/>
              <w:jc w:val="left"/>
              <w:rPr>
                <w:color w:val="0000FF"/>
                <w:sz w:val="18"/>
                <w:szCs w:val="18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109" type="#_x0000_t75" style="width:45pt;height:18pt" o:ole="">
                  <v:imagedata r:id="rId23" o:title=""/>
                </v:shape>
                <w:control r:id="rId24" w:name="CheckBox14141" w:shapeid="_x0000_i1109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111" type="#_x0000_t75" style="width:57pt;height:18pt" o:ole="">
                  <v:imagedata r:id="rId25" o:title=""/>
                </v:shape>
                <w:control r:id="rId26" w:name="CheckBox14151" w:shapeid="_x0000_i1111"/>
              </w:object>
            </w:r>
          </w:p>
        </w:tc>
      </w:tr>
      <w:tr w:rsidR="00476CAC" w:rsidRPr="000A7FF5" w:rsidTr="008C317C">
        <w:trPr>
          <w:cantSplit/>
          <w:trHeight w:val="482"/>
        </w:trPr>
        <w:tc>
          <w:tcPr>
            <w:tcW w:w="2564" w:type="dxa"/>
            <w:tcMar>
              <w:top w:w="43" w:type="dxa"/>
              <w:bottom w:w="43" w:type="dxa"/>
            </w:tcMar>
            <w:vAlign w:val="center"/>
          </w:tcPr>
          <w:p w:rsidR="008F48E3" w:rsidRDefault="00476CAC" w:rsidP="008F48E3">
            <w:pPr>
              <w:adjustRightInd w:val="0"/>
              <w:snapToGrid w:val="0"/>
              <w:ind w:firstLineChars="98" w:firstLine="153"/>
              <w:jc w:val="left"/>
              <w:rPr>
                <w:b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pacing w:val="-2"/>
                <w:sz w:val="16"/>
                <w:szCs w:val="16"/>
              </w:rPr>
              <w:t xml:space="preserve">Characteristic </w:t>
            </w:r>
          </w:p>
          <w:p w:rsidR="00476CAC" w:rsidRPr="00EA0BE2" w:rsidRDefault="00476CAC" w:rsidP="008F48E3">
            <w:pPr>
              <w:adjustRightInd w:val="0"/>
              <w:snapToGrid w:val="0"/>
              <w:ind w:firstLineChars="100" w:firstLine="156"/>
              <w:jc w:val="left"/>
              <w:rPr>
                <w:b/>
                <w:color w:val="000000" w:themeColor="text1"/>
                <w:spacing w:val="-2"/>
                <w:sz w:val="16"/>
                <w:szCs w:val="16"/>
              </w:rPr>
            </w:pPr>
            <w:r w:rsidRPr="00EA0BE2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样品特性</w:t>
            </w:r>
          </w:p>
        </w:tc>
        <w:tc>
          <w:tcPr>
            <w:tcW w:w="8493" w:type="dxa"/>
            <w:gridSpan w:val="12"/>
            <w:vAlign w:val="center"/>
          </w:tcPr>
          <w:p w:rsidR="00AF4BF6" w:rsidRDefault="000479FE" w:rsidP="00785FE0">
            <w:pPr>
              <w:adjustRightInd w:val="0"/>
              <w:snapToGrid w:val="0"/>
              <w:jc w:val="left"/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</w:pPr>
            <w:r w:rsidRPr="00785FE0"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  <w:object w:dxaOrig="225" w:dyaOrig="225">
                <v:shape id="_x0000_i1113" type="#_x0000_t75" style="width:195.75pt;height:18pt" o:ole="">
                  <v:imagedata r:id="rId27" o:title=""/>
                </v:shape>
                <w:control r:id="rId28" w:name="CheckBox2112" w:shapeid="_x0000_i1113"/>
              </w:object>
            </w:r>
            <w:r w:rsidRPr="00785FE0"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  <w:object w:dxaOrig="225" w:dyaOrig="225">
                <v:shape id="_x0000_i1115" type="#_x0000_t75" style="width:87pt;height:18pt" o:ole="">
                  <v:imagedata r:id="rId29" o:title=""/>
                </v:shape>
                <w:control r:id="rId30" w:name="CheckBox21111" w:shapeid="_x0000_i1115"/>
              </w:object>
            </w:r>
            <w:r w:rsidRPr="00785FE0"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  <w:object w:dxaOrig="225" w:dyaOrig="225">
                <v:shape id="_x0000_i1117" type="#_x0000_t75" style="width:82.5pt;height:18pt" o:ole="">
                  <v:imagedata r:id="rId31" o:title=""/>
                </v:shape>
                <w:control r:id="rId32" w:name="CheckBox211111" w:shapeid="_x0000_i1117"/>
              </w:object>
            </w:r>
          </w:p>
          <w:p w:rsidR="00785FE0" w:rsidRDefault="000479FE" w:rsidP="00AF4BF6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785FE0"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  <w:object w:dxaOrig="225" w:dyaOrig="225">
                <v:shape id="_x0000_i1119" type="#_x0000_t75" style="width:77.25pt;height:18pt" o:ole="">
                  <v:imagedata r:id="rId33" o:title=""/>
                </v:shape>
                <w:control r:id="rId34" w:name="CheckBox2111111" w:shapeid="_x0000_i1119"/>
              </w:object>
            </w:r>
            <w:r w:rsidRPr="00785FE0"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  <w:object w:dxaOrig="225" w:dyaOrig="225">
                <v:shape id="_x0000_i1121" type="#_x0000_t75" style="width:90.75pt;height:18pt" o:ole="">
                  <v:imagedata r:id="rId35" o:title=""/>
                </v:shape>
                <w:control r:id="rId36" w:name="CheckBox21111111" w:shapeid="_x0000_i1121"/>
              </w:object>
            </w:r>
          </w:p>
        </w:tc>
      </w:tr>
      <w:tr w:rsidR="00C07800" w:rsidRPr="000A7FF5" w:rsidTr="00A521D9">
        <w:trPr>
          <w:cantSplit/>
          <w:trHeight w:val="489"/>
        </w:trPr>
        <w:tc>
          <w:tcPr>
            <w:tcW w:w="2564" w:type="dxa"/>
            <w:tcMar>
              <w:top w:w="43" w:type="dxa"/>
              <w:bottom w:w="43" w:type="dxa"/>
            </w:tcMar>
            <w:vAlign w:val="center"/>
          </w:tcPr>
          <w:p w:rsidR="00C07800" w:rsidRPr="006F71C2" w:rsidRDefault="00C07800" w:rsidP="008F48E3">
            <w:pPr>
              <w:adjustRightInd w:val="0"/>
              <w:snapToGrid w:val="0"/>
              <w:ind w:firstLineChars="98" w:firstLine="153"/>
              <w:jc w:val="left"/>
              <w:rPr>
                <w:b/>
                <w:color w:val="000000" w:themeColor="text1"/>
                <w:spacing w:val="-2"/>
                <w:sz w:val="16"/>
                <w:szCs w:val="16"/>
              </w:rPr>
            </w:pPr>
            <w:r w:rsidRPr="006F71C2">
              <w:rPr>
                <w:b/>
                <w:color w:val="000000" w:themeColor="text1"/>
                <w:spacing w:val="-2"/>
                <w:sz w:val="16"/>
                <w:szCs w:val="16"/>
              </w:rPr>
              <w:t>Remark</w:t>
            </w: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备注</w:t>
            </w:r>
          </w:p>
        </w:tc>
        <w:tc>
          <w:tcPr>
            <w:tcW w:w="8493" w:type="dxa"/>
            <w:gridSpan w:val="12"/>
            <w:vAlign w:val="center"/>
          </w:tcPr>
          <w:p w:rsidR="00992BB9" w:rsidRPr="00AE4575" w:rsidRDefault="00992BB9" w:rsidP="00AE4575">
            <w:pPr>
              <w:pStyle w:val="aff9"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4B6E3C" w:rsidRPr="000A7FF5" w:rsidTr="008C317C">
        <w:trPr>
          <w:trHeight w:val="482"/>
        </w:trPr>
        <w:tc>
          <w:tcPr>
            <w:tcW w:w="11057" w:type="dxa"/>
            <w:gridSpan w:val="13"/>
            <w:tcMar>
              <w:top w:w="43" w:type="dxa"/>
              <w:bottom w:w="43" w:type="dxa"/>
            </w:tcMar>
            <w:vAlign w:val="center"/>
          </w:tcPr>
          <w:p w:rsidR="004B6E3C" w:rsidRDefault="004B6E3C" w:rsidP="004B6E3C">
            <w:pPr>
              <w:adjustRightInd w:val="0"/>
              <w:snapToGrid w:val="0"/>
              <w:jc w:val="left"/>
              <w:rPr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8"/>
                <w:szCs w:val="18"/>
              </w:rPr>
              <w:t>T</w:t>
            </w:r>
            <w:r w:rsidRPr="00A97A48">
              <w:rPr>
                <w:b/>
                <w:spacing w:val="-2"/>
                <w:sz w:val="18"/>
                <w:szCs w:val="18"/>
              </w:rPr>
              <w:t>est items</w:t>
            </w:r>
            <w:r w:rsidRPr="00ED45C2">
              <w:rPr>
                <w:b/>
                <w:spacing w:val="-2"/>
                <w:sz w:val="18"/>
                <w:szCs w:val="18"/>
              </w:rPr>
              <w:t>Information</w:t>
            </w:r>
            <w:r w:rsidRPr="00A97A48">
              <w:rPr>
                <w:rFonts w:hint="eastAsia"/>
                <w:b/>
                <w:spacing w:val="-2"/>
                <w:sz w:val="18"/>
                <w:szCs w:val="18"/>
              </w:rPr>
              <w:t>测试项目</w:t>
            </w:r>
            <w:r>
              <w:rPr>
                <w:rFonts w:hint="eastAsia"/>
                <w:b/>
                <w:spacing w:val="-2"/>
                <w:sz w:val="18"/>
                <w:szCs w:val="18"/>
              </w:rPr>
              <w:t>信息</w:t>
            </w:r>
            <w:r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>：</w:t>
            </w:r>
          </w:p>
        </w:tc>
      </w:tr>
      <w:tr w:rsidR="00AF4BF6" w:rsidRPr="000A7FF5" w:rsidTr="008C317C">
        <w:trPr>
          <w:trHeight w:val="482"/>
        </w:trPr>
        <w:tc>
          <w:tcPr>
            <w:tcW w:w="2564" w:type="dxa"/>
            <w:tcMar>
              <w:top w:w="43" w:type="dxa"/>
              <w:bottom w:w="43" w:type="dxa"/>
            </w:tcMar>
            <w:vAlign w:val="center"/>
          </w:tcPr>
          <w:p w:rsidR="002B41C0" w:rsidRDefault="00AF4BF6" w:rsidP="004B6E3C">
            <w:pPr>
              <w:adjustRightInd w:val="0"/>
              <w:snapToGrid w:val="0"/>
              <w:jc w:val="left"/>
              <w:rPr>
                <w:b/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6130EA">
              <w:rPr>
                <w:b/>
                <w:color w:val="000000" w:themeColor="text1"/>
                <w:spacing w:val="-2"/>
                <w:sz w:val="16"/>
                <w:szCs w:val="16"/>
              </w:rPr>
              <w:t>Project Name</w:t>
            </w:r>
          </w:p>
          <w:p w:rsidR="00AF4BF6" w:rsidRPr="00384ABC" w:rsidRDefault="00AF4BF6" w:rsidP="002B41C0">
            <w:pPr>
              <w:adjustRightInd w:val="0"/>
              <w:snapToGrid w:val="0"/>
              <w:ind w:firstLineChars="100" w:firstLine="156"/>
              <w:jc w:val="left"/>
              <w:rPr>
                <w:color w:val="0000FF"/>
                <w:spacing w:val="-2"/>
                <w:sz w:val="16"/>
                <w:szCs w:val="16"/>
              </w:rPr>
            </w:pPr>
            <w:r w:rsidRPr="006130EA">
              <w:rPr>
                <w:rFonts w:hint="eastAsia"/>
                <w:spacing w:val="-2"/>
                <w:sz w:val="16"/>
                <w:szCs w:val="16"/>
              </w:rPr>
              <w:t>项目名称</w:t>
            </w:r>
          </w:p>
        </w:tc>
        <w:tc>
          <w:tcPr>
            <w:tcW w:w="8493" w:type="dxa"/>
            <w:gridSpan w:val="12"/>
            <w:vAlign w:val="center"/>
          </w:tcPr>
          <w:p w:rsidR="00AF4BF6" w:rsidRDefault="000479FE" w:rsidP="00AF4BF6">
            <w:pPr>
              <w:adjustRightInd w:val="0"/>
              <w:snapToGrid w:val="0"/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  <w:object w:dxaOrig="225" w:dyaOrig="225">
                <v:shape id="_x0000_i1123" type="#_x0000_t75" style="width:123pt;height:18pt" o:ole="">
                  <v:imagedata r:id="rId37" o:title=""/>
                </v:shape>
                <w:control r:id="rId38" w:name="CheckBox1" w:shapeid="_x0000_i1123"/>
              </w:object>
            </w:r>
          </w:p>
          <w:p w:rsidR="00AF4BF6" w:rsidRDefault="000479FE" w:rsidP="00AF4BF6">
            <w:pPr>
              <w:adjustRightInd w:val="0"/>
              <w:snapToGrid w:val="0"/>
              <w:ind w:firstLineChars="250" w:firstLine="450"/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</w:pPr>
            <w:r w:rsidRPr="00DB3CE8">
              <w:rPr>
                <w:color w:val="000000" w:themeColor="text1"/>
                <w:sz w:val="18"/>
                <w:szCs w:val="18"/>
              </w:rPr>
              <w:object w:dxaOrig="225" w:dyaOrig="225">
                <v:shape id="_x0000_i1125" type="#_x0000_t75" style="width:47.25pt;height:18pt" o:ole="">
                  <v:imagedata r:id="rId39" o:title=""/>
                </v:shape>
                <w:control r:id="rId40" w:name="CheckBox3" w:shapeid="_x0000_i1125"/>
              </w:object>
            </w:r>
            <w:r>
              <w:rPr>
                <w:color w:val="0000FF"/>
                <w:sz w:val="18"/>
                <w:szCs w:val="18"/>
              </w:rPr>
              <w:object w:dxaOrig="225" w:dyaOrig="225">
                <v:shape id="_x0000_i1127" type="#_x0000_t75" style="width:47.25pt;height:18pt" o:ole="">
                  <v:imagedata r:id="rId41" o:title=""/>
                </v:shape>
                <w:control r:id="rId42" w:name="CheckBox31" w:shapeid="_x0000_i1127"/>
              </w:object>
            </w:r>
            <w:r>
              <w:rPr>
                <w:color w:val="0000FF"/>
                <w:sz w:val="18"/>
                <w:szCs w:val="18"/>
              </w:rPr>
              <w:object w:dxaOrig="225" w:dyaOrig="225">
                <v:shape id="_x0000_i1129" type="#_x0000_t75" style="width:47.25pt;height:18pt" o:ole="">
                  <v:imagedata r:id="rId43" o:title=""/>
                </v:shape>
                <w:control r:id="rId44" w:name="CheckBox32" w:shapeid="_x0000_i1129"/>
              </w:object>
            </w:r>
            <w:r>
              <w:rPr>
                <w:color w:val="0000FF"/>
                <w:sz w:val="18"/>
                <w:szCs w:val="18"/>
              </w:rPr>
              <w:object w:dxaOrig="225" w:dyaOrig="225">
                <v:shape id="_x0000_i1131" type="#_x0000_t75" style="width:47.25pt;height:18pt" o:ole="">
                  <v:imagedata r:id="rId45" o:title=""/>
                </v:shape>
                <w:control r:id="rId46" w:name="CheckBox33" w:shapeid="_x0000_i1131"/>
              </w:object>
            </w:r>
            <w:r>
              <w:rPr>
                <w:color w:val="0000FF"/>
                <w:sz w:val="18"/>
                <w:szCs w:val="18"/>
              </w:rPr>
              <w:object w:dxaOrig="225" w:dyaOrig="225">
                <v:shape id="_x0000_i1133" type="#_x0000_t75" style="width:47.25pt;height:18pt" o:ole="">
                  <v:imagedata r:id="rId47" o:title=""/>
                </v:shape>
                <w:control r:id="rId48" w:name="CheckBox34" w:shapeid="_x0000_i1133"/>
              </w:object>
            </w:r>
            <w:r>
              <w:rPr>
                <w:color w:val="0000FF"/>
                <w:sz w:val="18"/>
                <w:szCs w:val="18"/>
              </w:rPr>
              <w:object w:dxaOrig="225" w:dyaOrig="225">
                <v:shape id="_x0000_i1135" type="#_x0000_t75" style="width:47.25pt;height:18pt" o:ole="">
                  <v:imagedata r:id="rId49" o:title=""/>
                </v:shape>
                <w:control r:id="rId50" w:name="CheckBox35" w:shapeid="_x0000_i1135"/>
              </w:object>
            </w:r>
            <w:r>
              <w:rPr>
                <w:color w:val="0000FF"/>
                <w:sz w:val="18"/>
                <w:szCs w:val="18"/>
              </w:rPr>
              <w:object w:dxaOrig="225" w:dyaOrig="225">
                <v:shape id="_x0000_i1137" type="#_x0000_t75" style="width:47.25pt;height:18pt" o:ole="">
                  <v:imagedata r:id="rId51" o:title=""/>
                </v:shape>
                <w:control r:id="rId52" w:name="CheckBox36" w:shapeid="_x0000_i1137"/>
              </w:object>
            </w:r>
            <w:r>
              <w:rPr>
                <w:color w:val="0000FF"/>
                <w:sz w:val="18"/>
                <w:szCs w:val="18"/>
              </w:rPr>
              <w:object w:dxaOrig="225" w:dyaOrig="225">
                <v:shape id="_x0000_i1139" type="#_x0000_t75" style="width:47.25pt;height:18pt" o:ole="">
                  <v:imagedata r:id="rId53" o:title=""/>
                </v:shape>
                <w:control r:id="rId54" w:name="CheckBox37" w:shapeid="_x0000_i1139"/>
              </w:object>
            </w:r>
          </w:p>
          <w:p w:rsidR="00AF4BF6" w:rsidRDefault="000479FE" w:rsidP="00AF4BF6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  <w:object w:dxaOrig="225" w:dyaOrig="225">
                <v:shape id="_x0000_i1141" type="#_x0000_t75" style="width:142.5pt;height:18pt" o:ole="">
                  <v:imagedata r:id="rId55" o:title=""/>
                </v:shape>
                <w:control r:id="rId56" w:name="CheckBox11" w:shapeid="_x0000_i1141"/>
              </w:object>
            </w:r>
          </w:p>
        </w:tc>
      </w:tr>
      <w:tr w:rsidR="004B6E3C" w:rsidRPr="000A7FF5" w:rsidTr="008C317C">
        <w:trPr>
          <w:trHeight w:val="482"/>
        </w:trPr>
        <w:tc>
          <w:tcPr>
            <w:tcW w:w="2564" w:type="dxa"/>
            <w:tcMar>
              <w:top w:w="43" w:type="dxa"/>
              <w:bottom w:w="43" w:type="dxa"/>
            </w:tcMar>
            <w:vAlign w:val="center"/>
          </w:tcPr>
          <w:p w:rsidR="008F48E3" w:rsidRDefault="004B6E3C" w:rsidP="004B6E3C">
            <w:pPr>
              <w:jc w:val="left"/>
              <w:rPr>
                <w:b/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="008811A7">
              <w:rPr>
                <w:rFonts w:hint="eastAsia"/>
                <w:b/>
                <w:color w:val="000000" w:themeColor="text1"/>
                <w:spacing w:val="-2"/>
                <w:sz w:val="16"/>
                <w:szCs w:val="16"/>
              </w:rPr>
              <w:t>Assess Criteria</w:t>
            </w:r>
          </w:p>
          <w:p w:rsidR="004B6E3C" w:rsidRPr="00267CB0" w:rsidRDefault="004B6E3C" w:rsidP="008F48E3">
            <w:pPr>
              <w:ind w:firstLineChars="98" w:firstLine="153"/>
              <w:jc w:val="left"/>
              <w:rPr>
                <w:color w:val="0000FF"/>
                <w:spacing w:val="-2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认证等级</w:t>
            </w:r>
          </w:p>
        </w:tc>
        <w:tc>
          <w:tcPr>
            <w:tcW w:w="2965" w:type="dxa"/>
            <w:gridSpan w:val="4"/>
            <w:vAlign w:val="center"/>
          </w:tcPr>
          <w:p w:rsidR="00AF4BF6" w:rsidRPr="00127231" w:rsidRDefault="000479FE" w:rsidP="004B6E3C">
            <w:pPr>
              <w:adjustRightInd w:val="0"/>
              <w:snapToGrid w:val="0"/>
              <w:jc w:val="left"/>
              <w:rPr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color w:val="0000FF"/>
                <w:sz w:val="18"/>
                <w:szCs w:val="18"/>
              </w:rPr>
              <w:object w:dxaOrig="225" w:dyaOrig="225">
                <v:shape id="_x0000_i1143" type="#_x0000_t75" style="width:34.5pt;height:18pt" o:ole="">
                  <v:imagedata r:id="rId57" o:title=""/>
                </v:shape>
                <w:control r:id="rId58" w:name="CheckBox38" w:shapeid="_x0000_i1143"/>
              </w:object>
            </w:r>
            <w:r>
              <w:rPr>
                <w:color w:val="0000FF"/>
                <w:sz w:val="18"/>
                <w:szCs w:val="18"/>
              </w:rPr>
              <w:object w:dxaOrig="225" w:dyaOrig="225">
                <v:shape id="_x0000_i1145" type="#_x0000_t75" style="width:39.75pt;height:18pt" o:ole="">
                  <v:imagedata r:id="rId59" o:title=""/>
                </v:shape>
                <w:control r:id="rId60" w:name="CheckBox381" w:shapeid="_x0000_i1145"/>
              </w:object>
            </w:r>
            <w:r>
              <w:rPr>
                <w:color w:val="0000FF"/>
                <w:sz w:val="18"/>
                <w:szCs w:val="18"/>
              </w:rPr>
              <w:object w:dxaOrig="225" w:dyaOrig="225">
                <v:shape id="_x0000_i1147" type="#_x0000_t75" style="width:34.5pt;height:18pt" o:ole="">
                  <v:imagedata r:id="rId61" o:title=""/>
                </v:shape>
                <w:control r:id="rId62" w:name="CheckBox3811" w:shapeid="_x0000_i1147"/>
              </w:object>
            </w:r>
          </w:p>
        </w:tc>
        <w:tc>
          <w:tcPr>
            <w:tcW w:w="2410" w:type="dxa"/>
            <w:gridSpan w:val="4"/>
            <w:vAlign w:val="center"/>
          </w:tcPr>
          <w:p w:rsidR="008F48E3" w:rsidRPr="008F48E3" w:rsidRDefault="004B6E3C" w:rsidP="008F48E3">
            <w:pPr>
              <w:ind w:firstLineChars="98" w:firstLine="153"/>
              <w:jc w:val="left"/>
              <w:rPr>
                <w:b/>
                <w:color w:val="000000" w:themeColor="text1"/>
                <w:spacing w:val="-2"/>
                <w:sz w:val="16"/>
                <w:szCs w:val="16"/>
              </w:rPr>
            </w:pPr>
            <w:r w:rsidRPr="008F48E3">
              <w:rPr>
                <w:rFonts w:hint="eastAsia"/>
                <w:b/>
                <w:color w:val="000000" w:themeColor="text1"/>
                <w:spacing w:val="-2"/>
                <w:sz w:val="16"/>
                <w:szCs w:val="16"/>
              </w:rPr>
              <w:t xml:space="preserve">Optional environment </w:t>
            </w:r>
          </w:p>
          <w:p w:rsidR="004B6E3C" w:rsidRPr="00127231" w:rsidRDefault="004B6E3C" w:rsidP="008F48E3">
            <w:pPr>
              <w:adjustRightInd w:val="0"/>
              <w:snapToGrid w:val="0"/>
              <w:ind w:firstLineChars="100" w:firstLine="156"/>
              <w:jc w:val="left"/>
              <w:rPr>
                <w:color w:val="000000" w:themeColor="text1"/>
                <w:spacing w:val="-2"/>
                <w:sz w:val="16"/>
                <w:szCs w:val="16"/>
              </w:rPr>
            </w:pPr>
            <w:r w:rsidRPr="006F71C2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选做环境测试</w:t>
            </w:r>
            <w:r w:rsidR="00421F5E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条件</w:t>
            </w:r>
          </w:p>
        </w:tc>
        <w:tc>
          <w:tcPr>
            <w:tcW w:w="3118" w:type="dxa"/>
            <w:gridSpan w:val="4"/>
            <w:vAlign w:val="center"/>
          </w:tcPr>
          <w:p w:rsidR="004B6E3C" w:rsidRPr="00B31346" w:rsidRDefault="004B6E3C" w:rsidP="004B6E3C">
            <w:pPr>
              <w:adjustRightInd w:val="0"/>
              <w:snapToGrid w:val="0"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956B20" w:rsidRPr="000A7FF5" w:rsidTr="003B5241">
        <w:trPr>
          <w:trHeight w:val="482"/>
        </w:trPr>
        <w:tc>
          <w:tcPr>
            <w:tcW w:w="11057" w:type="dxa"/>
            <w:gridSpan w:val="13"/>
            <w:tcBorders>
              <w:bottom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956B20" w:rsidRDefault="00956B20" w:rsidP="00C33864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Report Language</w:t>
            </w:r>
            <w:r w:rsidRPr="00AD3C9E">
              <w:rPr>
                <w:b/>
                <w:bCs/>
                <w:spacing w:val="-2"/>
                <w:sz w:val="15"/>
                <w:szCs w:val="15"/>
              </w:rPr>
              <w:t>报告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语种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956B20" w:rsidRPr="00AD3C9E" w:rsidRDefault="000479FE" w:rsidP="00C33864">
            <w:pPr>
              <w:adjustRightInd w:val="0"/>
              <w:snapToGrid w:val="0"/>
              <w:rPr>
                <w:b/>
                <w:color w:val="0000FF"/>
                <w:sz w:val="15"/>
                <w:szCs w:val="15"/>
              </w:rPr>
            </w:pPr>
            <w:r w:rsidRPr="00785FE0">
              <w:rPr>
                <w:rFonts w:cstheme="minorHAnsi"/>
                <w:color w:val="000000" w:themeColor="text1"/>
                <w:spacing w:val="-2"/>
                <w:sz w:val="16"/>
                <w:szCs w:val="16"/>
              </w:rPr>
              <w:lastRenderedPageBreak/>
              <w:object w:dxaOrig="225" w:dyaOrig="225">
                <v:shape id="_x0000_i1149" type="#_x0000_t75" style="width:71.25pt;height:18pt" o:ole="">
                  <v:imagedata r:id="rId63" o:title=""/>
                </v:shape>
                <w:control r:id="rId64" w:name="CheckBox212111" w:shapeid="_x0000_i1149"/>
              </w:object>
            </w:r>
          </w:p>
        </w:tc>
      </w:tr>
      <w:tr w:rsidR="00956B20" w:rsidTr="003B5241">
        <w:tblPrEx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11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20" w:rsidRDefault="00956B20" w:rsidP="00C33864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lastRenderedPageBreak/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Service Type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服务类型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 xml:space="preserve">: </w:t>
            </w:r>
          </w:p>
          <w:p w:rsidR="00956B20" w:rsidRDefault="000479FE" w:rsidP="00C33864">
            <w:pPr>
              <w:adjustRightInd w:val="0"/>
              <w:snapToGrid w:val="0"/>
              <w:spacing w:line="360" w:lineRule="auto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151" type="#_x0000_t75" style="width:71.25pt;height:17.25pt" o:ole="">
                  <v:imagedata r:id="rId65" o:title=""/>
                </v:shape>
                <w:control r:id="rId66" w:name="CheckBox1416" w:shapeid="_x0000_i1151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153" type="#_x0000_t75" style="width:178.5pt;height:18pt" o:ole="">
                  <v:imagedata r:id="rId67" o:title=""/>
                </v:shape>
                <w:control r:id="rId68" w:name="CheckBox1421" w:shapeid="_x0000_i1153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155" type="#_x0000_t75" style="width:184.5pt;height:17.25pt" o:ole="">
                  <v:imagedata r:id="rId69" o:title=""/>
                </v:shape>
                <w:control r:id="rId70" w:name="CheckBox1431" w:shapeid="_x0000_i1155"/>
              </w:object>
            </w:r>
          </w:p>
          <w:p w:rsidR="00956B20" w:rsidRPr="00BC4A07" w:rsidRDefault="00956B20" w:rsidP="00C33864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6B32AA">
              <w:rPr>
                <w:sz w:val="15"/>
                <w:szCs w:val="15"/>
              </w:rPr>
              <w:t>Remark</w:t>
            </w:r>
            <w:r w:rsidRPr="006B32AA">
              <w:rPr>
                <w:rFonts w:hint="eastAsia"/>
                <w:sz w:val="15"/>
                <w:szCs w:val="15"/>
              </w:rPr>
              <w:t>备注</w:t>
            </w:r>
            <w:r>
              <w:rPr>
                <w:rFonts w:hint="eastAsia"/>
                <w:sz w:val="15"/>
                <w:szCs w:val="15"/>
              </w:rPr>
              <w:t>:T</w:t>
            </w:r>
            <w:r w:rsidRPr="006B32AA">
              <w:rPr>
                <w:sz w:val="15"/>
                <w:szCs w:val="15"/>
              </w:rPr>
              <w:t>he exact time shall be subject to the quotation</w:t>
            </w:r>
            <w:r>
              <w:rPr>
                <w:rFonts w:hint="eastAsia"/>
                <w:sz w:val="15"/>
                <w:szCs w:val="15"/>
              </w:rPr>
              <w:t>.</w:t>
            </w:r>
            <w:r>
              <w:rPr>
                <w:rFonts w:hint="eastAsia"/>
                <w:sz w:val="15"/>
                <w:szCs w:val="15"/>
              </w:rPr>
              <w:t>确切</w:t>
            </w:r>
            <w:r w:rsidRPr="006B32AA">
              <w:rPr>
                <w:rFonts w:hint="eastAsia"/>
                <w:sz w:val="15"/>
                <w:szCs w:val="15"/>
              </w:rPr>
              <w:t>时间以报价单为准</w:t>
            </w:r>
            <w:r>
              <w:rPr>
                <w:rFonts w:hint="eastAsia"/>
                <w:sz w:val="15"/>
                <w:szCs w:val="15"/>
              </w:rPr>
              <w:t>.</w:t>
            </w:r>
          </w:p>
        </w:tc>
      </w:tr>
      <w:tr w:rsidR="00956B20" w:rsidTr="003B5241">
        <w:tblPrEx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11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20" w:rsidRDefault="00956B20" w:rsidP="00C33864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Report Delivery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报告送达途径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956B20" w:rsidRPr="00BC4A07" w:rsidRDefault="000479FE" w:rsidP="00C33864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157" type="#_x0000_t75" style="width:61.5pt;height:17.25pt" o:ole="">
                  <v:imagedata r:id="rId71" o:title=""/>
                </v:shape>
                <w:control r:id="rId72" w:name="CheckBox14101" w:shapeid="_x0000_i1157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159" type="#_x0000_t75" style="width:362.25pt;height:17.25pt" o:ole="">
                  <v:imagedata r:id="rId73" o:title=""/>
                </v:shape>
                <w:control r:id="rId74" w:name="CheckBox14111" w:shapeid="_x0000_i1159"/>
              </w:object>
            </w:r>
          </w:p>
        </w:tc>
      </w:tr>
      <w:tr w:rsidR="00956B20" w:rsidTr="003B5241">
        <w:tblPrEx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11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20" w:rsidRDefault="00956B20" w:rsidP="00C33864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Return Sample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样品退还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956B20" w:rsidRPr="00BC4A07" w:rsidRDefault="000479FE" w:rsidP="00C33864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161" type="#_x0000_t75" style="width:180.75pt;height:17.25pt" o:ole="">
                  <v:imagedata r:id="rId75" o:title=""/>
                </v:shape>
                <w:control r:id="rId76" w:name="CheckBox14121" w:shapeid="_x0000_i1161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163" type="#_x0000_t75" style="width:316.5pt;height:17.25pt" o:ole="">
                  <v:imagedata r:id="rId77" o:title=""/>
                </v:shape>
                <w:control r:id="rId78" w:name="CheckBox14131" w:shapeid="_x0000_i1163"/>
              </w:object>
            </w:r>
          </w:p>
        </w:tc>
      </w:tr>
      <w:tr w:rsidR="00956B20" w:rsidTr="003B5241">
        <w:tblPrEx>
          <w:tblCellMar>
            <w:left w:w="108" w:type="dxa"/>
            <w:right w:w="108" w:type="dxa"/>
          </w:tblCellMar>
        </w:tblPrEx>
        <w:trPr>
          <w:trHeight w:val="913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20" w:rsidRDefault="00956B20" w:rsidP="00C33864">
            <w:pPr>
              <w:tabs>
                <w:tab w:val="left" w:pos="5756"/>
              </w:tabs>
              <w:adjustRightInd w:val="0"/>
              <w:snapToGrid w:val="0"/>
              <w:ind w:left="157" w:hangingChars="98" w:hanging="157"/>
              <w:rPr>
                <w:b/>
                <w:color w:val="000000" w:themeColor="text1"/>
                <w:sz w:val="16"/>
                <w:szCs w:val="16"/>
              </w:rPr>
            </w:pPr>
            <w:r w:rsidRPr="003754C4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Pr="003754C4">
              <w:rPr>
                <w:b/>
                <w:color w:val="000000" w:themeColor="text1"/>
                <w:sz w:val="16"/>
                <w:szCs w:val="16"/>
              </w:rPr>
              <w:t>Authorized Signature</w:t>
            </w: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 or</w:t>
            </w:r>
            <w:r w:rsidRPr="003754C4">
              <w:rPr>
                <w:b/>
                <w:color w:val="000000" w:themeColor="text1"/>
                <w:sz w:val="16"/>
                <w:szCs w:val="16"/>
              </w:rPr>
              <w:t xml:space="preserve"> Company </w:t>
            </w: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>Seal</w:t>
            </w: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/Date</w:t>
            </w:r>
          </w:p>
          <w:p w:rsidR="00956B20" w:rsidRPr="003754C4" w:rsidRDefault="00956B20" w:rsidP="00C33864">
            <w:pPr>
              <w:tabs>
                <w:tab w:val="left" w:pos="5756"/>
              </w:tabs>
              <w:adjustRightInd w:val="0"/>
              <w:snapToGrid w:val="0"/>
              <w:ind w:firstLineChars="98" w:firstLine="157"/>
              <w:rPr>
                <w:b/>
                <w:color w:val="0000FF"/>
                <w:sz w:val="16"/>
                <w:szCs w:val="16"/>
              </w:rPr>
            </w:pP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>申请方盖章或签名</w:t>
            </w: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/</w:t>
            </w: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日期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20" w:rsidRPr="00A16D67" w:rsidRDefault="00956B20" w:rsidP="00C33864">
            <w:pPr>
              <w:rPr>
                <w:color w:val="0000FF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20" w:rsidRDefault="00956B20" w:rsidP="00C33864">
            <w:pPr>
              <w:tabs>
                <w:tab w:val="left" w:pos="5756"/>
              </w:tabs>
              <w:adjustRightInd w:val="0"/>
              <w:snapToGrid w:val="0"/>
              <w:ind w:left="236" w:hangingChars="147" w:hanging="236"/>
              <w:rPr>
                <w:b/>
                <w:color w:val="000000" w:themeColor="text1"/>
                <w:sz w:val="16"/>
                <w:szCs w:val="16"/>
              </w:rPr>
            </w:pPr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 xml:space="preserve">Serving(GST) </w:t>
            </w:r>
            <w:r w:rsidRPr="003754C4">
              <w:rPr>
                <w:b/>
                <w:color w:val="000000" w:themeColor="text1"/>
                <w:sz w:val="16"/>
                <w:szCs w:val="16"/>
              </w:rPr>
              <w:t>Authorized Signature</w:t>
            </w: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/Dated</w:t>
            </w:r>
          </w:p>
          <w:p w:rsidR="00956B20" w:rsidRPr="00177FA3" w:rsidRDefault="00956B20" w:rsidP="00C33864">
            <w:pPr>
              <w:tabs>
                <w:tab w:val="left" w:pos="5756"/>
              </w:tabs>
              <w:adjustRightInd w:val="0"/>
              <w:snapToGrid w:val="0"/>
              <w:ind w:firstLineChars="98" w:firstLine="153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>服务方或经办人</w:t>
            </w: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>日期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20" w:rsidRPr="001F29B8" w:rsidRDefault="00956B20" w:rsidP="00C33864">
            <w:pPr>
              <w:jc w:val="left"/>
              <w:rPr>
                <w:color w:val="0000FF"/>
                <w:szCs w:val="21"/>
              </w:rPr>
            </w:pPr>
          </w:p>
        </w:tc>
      </w:tr>
    </w:tbl>
    <w:p w:rsidR="003B5241" w:rsidRDefault="003B5241" w:rsidP="00D02472">
      <w:pPr>
        <w:snapToGrid w:val="0"/>
        <w:rPr>
          <w:b/>
          <w:sz w:val="15"/>
          <w:szCs w:val="15"/>
        </w:rPr>
      </w:pPr>
    </w:p>
    <w:p w:rsidR="00D02472" w:rsidRDefault="00972978" w:rsidP="00D02472">
      <w:pPr>
        <w:snapToGrid w:val="0"/>
        <w:rPr>
          <w:b/>
          <w:sz w:val="15"/>
          <w:szCs w:val="15"/>
        </w:rPr>
      </w:pPr>
      <w:r w:rsidRPr="006A5E4B">
        <w:rPr>
          <w:rFonts w:hint="eastAsia"/>
          <w:b/>
          <w:sz w:val="15"/>
          <w:szCs w:val="15"/>
        </w:rPr>
        <w:t>※</w:t>
      </w:r>
      <w:r w:rsidR="00D02472">
        <w:rPr>
          <w:rFonts w:hint="eastAsia"/>
          <w:b/>
          <w:sz w:val="15"/>
          <w:szCs w:val="15"/>
        </w:rPr>
        <w:t>Note/</w:t>
      </w:r>
      <w:r w:rsidR="00D02472">
        <w:rPr>
          <w:rFonts w:hint="eastAsia"/>
          <w:b/>
          <w:sz w:val="15"/>
          <w:szCs w:val="15"/>
        </w:rPr>
        <w:t>说明：</w:t>
      </w:r>
    </w:p>
    <w:p w:rsidR="00D02472" w:rsidRPr="00EA0BE2" w:rsidRDefault="00D02472" w:rsidP="00610563">
      <w:pPr>
        <w:snapToGrid w:val="0"/>
        <w:ind w:firstLineChars="98" w:firstLine="148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1. </w:t>
      </w:r>
      <w:r w:rsidRPr="00EA0BE2">
        <w:rPr>
          <w:b/>
          <w:sz w:val="15"/>
          <w:szCs w:val="15"/>
        </w:rPr>
        <w:t>Client shall ensure that the samples with normal appearance and functions. In order to ensure the integrity of the package, G</w:t>
      </w:r>
      <w:r>
        <w:rPr>
          <w:b/>
          <w:sz w:val="15"/>
          <w:szCs w:val="15"/>
        </w:rPr>
        <w:t>ST will not open the box before</w:t>
      </w:r>
      <w:r>
        <w:rPr>
          <w:rFonts w:hint="eastAsia"/>
          <w:b/>
          <w:sz w:val="15"/>
          <w:szCs w:val="15"/>
        </w:rPr>
        <w:t xml:space="preserve"> the </w:t>
      </w:r>
      <w:r w:rsidRPr="00EA0BE2">
        <w:rPr>
          <w:b/>
          <w:sz w:val="15"/>
          <w:szCs w:val="15"/>
        </w:rPr>
        <w:t>testing!</w:t>
      </w:r>
    </w:p>
    <w:p w:rsidR="00EA0BE2" w:rsidRDefault="00EA0BE2" w:rsidP="00610563">
      <w:pPr>
        <w:snapToGrid w:val="0"/>
        <w:ind w:firstLineChars="98" w:firstLine="148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>1</w:t>
      </w:r>
      <w:r w:rsidR="00D02472">
        <w:rPr>
          <w:rFonts w:hint="eastAsia"/>
          <w:b/>
          <w:sz w:val="15"/>
          <w:szCs w:val="15"/>
        </w:rPr>
        <w:t>.</w:t>
      </w:r>
      <w:r>
        <w:rPr>
          <w:rFonts w:hint="eastAsia"/>
          <w:b/>
          <w:sz w:val="15"/>
          <w:szCs w:val="15"/>
        </w:rPr>
        <w:t>委托方需确保外观及功能均正常的样品进行试验，为确保包装完整性，</w:t>
      </w:r>
      <w:r>
        <w:rPr>
          <w:rFonts w:hint="eastAsia"/>
          <w:b/>
          <w:sz w:val="15"/>
          <w:szCs w:val="15"/>
        </w:rPr>
        <w:t>GST</w:t>
      </w:r>
      <w:r>
        <w:rPr>
          <w:rFonts w:hint="eastAsia"/>
          <w:b/>
          <w:sz w:val="15"/>
          <w:szCs w:val="15"/>
        </w:rPr>
        <w:t>默认测试前不进行开箱检查！</w:t>
      </w:r>
    </w:p>
    <w:p w:rsidR="00D02472" w:rsidRDefault="00D02472" w:rsidP="00610563">
      <w:pPr>
        <w:snapToGrid w:val="0"/>
        <w:ind w:firstLineChars="98" w:firstLine="148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2. </w:t>
      </w:r>
      <w:r w:rsidRPr="006A5E4B">
        <w:rPr>
          <w:b/>
          <w:sz w:val="15"/>
          <w:szCs w:val="15"/>
        </w:rPr>
        <w:t>Customer must ensure</w:t>
      </w:r>
      <w:r w:rsidRPr="006A5E4B">
        <w:rPr>
          <w:rFonts w:hint="eastAsia"/>
          <w:b/>
          <w:sz w:val="15"/>
          <w:szCs w:val="15"/>
        </w:rPr>
        <w:t xml:space="preserve"> that</w:t>
      </w:r>
      <w:r w:rsidRPr="006A5E4B">
        <w:rPr>
          <w:b/>
          <w:sz w:val="15"/>
          <w:szCs w:val="15"/>
        </w:rPr>
        <w:t xml:space="preserve"> the submitted sample is consistent </w:t>
      </w:r>
      <w:proofErr w:type="spellStart"/>
      <w:r w:rsidRPr="006A5E4B">
        <w:rPr>
          <w:b/>
          <w:sz w:val="15"/>
          <w:szCs w:val="15"/>
        </w:rPr>
        <w:t>withthe</w:t>
      </w:r>
      <w:proofErr w:type="spellEnd"/>
      <w:r w:rsidRPr="006A5E4B">
        <w:rPr>
          <w:b/>
          <w:sz w:val="15"/>
          <w:szCs w:val="15"/>
        </w:rPr>
        <w:t xml:space="preserve"> final product placed in the market, or </w:t>
      </w:r>
      <w:proofErr w:type="gramStart"/>
      <w:r w:rsidRPr="006A5E4B">
        <w:rPr>
          <w:b/>
          <w:sz w:val="15"/>
          <w:szCs w:val="15"/>
        </w:rPr>
        <w:t>else ,</w:t>
      </w:r>
      <w:r w:rsidRPr="006A5E4B">
        <w:rPr>
          <w:rFonts w:hint="eastAsia"/>
          <w:b/>
          <w:sz w:val="15"/>
          <w:szCs w:val="15"/>
        </w:rPr>
        <w:t>GST</w:t>
      </w:r>
      <w:proofErr w:type="gramEnd"/>
      <w:r w:rsidRPr="006A5E4B">
        <w:rPr>
          <w:b/>
          <w:sz w:val="15"/>
          <w:szCs w:val="15"/>
        </w:rPr>
        <w:t xml:space="preserve"> will not be liable for any responsibility.</w:t>
      </w:r>
    </w:p>
    <w:p w:rsidR="00075C7F" w:rsidRPr="006A5E4B" w:rsidRDefault="00EA0BE2" w:rsidP="00610563">
      <w:pPr>
        <w:snapToGrid w:val="0"/>
        <w:ind w:leftChars="-68" w:left="-143" w:firstLineChars="194" w:firstLine="292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>2</w:t>
      </w:r>
      <w:r w:rsidR="00D02472">
        <w:rPr>
          <w:rFonts w:hint="eastAsia"/>
          <w:b/>
          <w:sz w:val="15"/>
          <w:szCs w:val="15"/>
        </w:rPr>
        <w:t>.</w:t>
      </w:r>
      <w:r w:rsidRPr="006A5E4B">
        <w:rPr>
          <w:rFonts w:hint="eastAsia"/>
          <w:b/>
          <w:sz w:val="15"/>
          <w:szCs w:val="15"/>
        </w:rPr>
        <w:t>客户必须保证所提供的测试样品材质与最终销售产品材质的一致性，否则，本公司不负任何责任！</w:t>
      </w:r>
    </w:p>
    <w:sectPr w:rsidR="00075C7F" w:rsidRPr="006A5E4B" w:rsidSect="00186877">
      <w:headerReference w:type="default" r:id="rId79"/>
      <w:footerReference w:type="default" r:id="rId80"/>
      <w:headerReference w:type="first" r:id="rId81"/>
      <w:footerReference w:type="first" r:id="rId82"/>
      <w:pgSz w:w="11906" w:h="16838"/>
      <w:pgMar w:top="249" w:right="567" w:bottom="284" w:left="567" w:header="454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63" w:rsidRDefault="00610563" w:rsidP="00075C7F">
      <w:r>
        <w:separator/>
      </w:r>
    </w:p>
  </w:endnote>
  <w:endnote w:type="continuationSeparator" w:id="1">
    <w:p w:rsidR="00610563" w:rsidRDefault="00610563" w:rsidP="0007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S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微软雅黑"/>
    <w:panose1 w:val="00000000000000000000"/>
    <w:charset w:val="00"/>
    <w:family w:val="roman"/>
    <w:notTrueType/>
    <w:pitch w:val="default"/>
    <w:sig w:usb0="800002BF" w:usb1="38CF7CFA" w:usb2="00000016" w:usb3="00000000" w:csb0="00040001" w:csb1="00000000"/>
  </w:font>
  <w:font w:name="Windings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F5" w:rsidRPr="00855511" w:rsidRDefault="00BB53F5" w:rsidP="00BB53F5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技术检测有限公司                        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Shenzhen General Standard Testing Services Co., Ltd </w:t>
    </w:r>
  </w:p>
  <w:p w:rsidR="00BB53F5" w:rsidRPr="00855511" w:rsidRDefault="00BB53F5" w:rsidP="00BB53F5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深圳市宝安区西乡街道新安第二工业区C10栋Building C10,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 District, Shenzhen, Guangdong</w:t>
    </w:r>
  </w:p>
  <w:p w:rsidR="00BB53F5" w:rsidRDefault="00BB53F5" w:rsidP="00BB53F5">
    <w:pPr>
      <w:pStyle w:val="afa"/>
      <w:jc w:val="both"/>
      <w:rPr>
        <w:rFonts w:ascii="Calibri" w:hAnsi="Calibri" w:cs="Arial"/>
        <w:sz w:val="15"/>
        <w:szCs w:val="15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Tel:(86-755) 36307999Fax:(86-755) 33180500Web：</w:t>
    </w:r>
    <w:r w:rsidR="000479FE">
      <w:fldChar w:fldCharType="begin"/>
    </w:r>
    <w:r>
      <w:instrText>HYPERLINK "http://www.gst-lab.com"</w:instrText>
    </w:r>
    <w:r w:rsidR="000479FE">
      <w:fldChar w:fldCharType="separate"/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www.gst-lab.com</w:t>
    </w:r>
    <w:r w:rsidR="000479FE">
      <w:fldChar w:fldCharType="end"/>
    </w:r>
  </w:p>
  <w:p w:rsidR="00610563" w:rsidRPr="002B2875" w:rsidRDefault="00610563" w:rsidP="001B3FB7">
    <w:pPr>
      <w:pStyle w:val="afa"/>
      <w:rPr>
        <w:rFonts w:asciiTheme="majorEastAsia" w:eastAsiaTheme="majorEastAsia" w:hAnsiTheme="majorEastAsia" w:cs="Times New Roman"/>
        <w:b/>
        <w:sz w:val="13"/>
        <w:szCs w:val="13"/>
      </w:rPr>
    </w:pPr>
    <w:r w:rsidRPr="002B2875">
      <w:rPr>
        <w:rFonts w:asciiTheme="majorEastAsia" w:eastAsiaTheme="majorEastAsia" w:hAnsiTheme="majorEastAsia" w:cs="Times New Roman" w:hint="eastAsia"/>
        <w:b/>
        <w:sz w:val="13"/>
        <w:szCs w:val="13"/>
      </w:rPr>
      <w:t>版本:1.0(2019.10.12)</w:t>
    </w:r>
    <w:r w:rsidR="001B3FB7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                                                                                                                      </w:t>
    </w:r>
    <w:r w:rsidRPr="002B2875">
      <w:rPr>
        <w:rFonts w:asciiTheme="majorEastAsia" w:eastAsiaTheme="majorEastAsia" w:hAnsiTheme="majorEastAsia" w:cs="Times New Roman" w:hint="eastAsia"/>
        <w:b/>
        <w:sz w:val="13"/>
        <w:szCs w:val="13"/>
      </w:rPr>
      <w:t>GST-Form-SD-041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3" w:rsidRPr="00855511" w:rsidRDefault="00610563" w:rsidP="009C43BB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技术检测有限公司                        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Shenzhen General Standard Testing Services Co., Ltd </w:t>
    </w:r>
  </w:p>
  <w:p w:rsidR="00610563" w:rsidRPr="00855511" w:rsidRDefault="00610563" w:rsidP="009C43BB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深圳市宝安区西乡街道新安第二工业区C10栋Building C10,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 District, Shenzhen, Guangdong</w:t>
    </w:r>
  </w:p>
  <w:p w:rsidR="00610563" w:rsidRPr="000E77E1" w:rsidRDefault="00610563" w:rsidP="009C43BB">
    <w:pPr>
      <w:pStyle w:val="afa"/>
      <w:jc w:val="both"/>
      <w:rPr>
        <w:rFonts w:ascii="Times New Roman" w:hAnsi="Times New Roman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Tel:(86-755) 36307999Fax:(86-755) 33180500Web：</w:t>
    </w:r>
    <w:hyperlink r:id="rId1" w:history="1">
      <w:r w:rsidRPr="00855511">
        <w:rPr>
          <w:rFonts w:asciiTheme="majorEastAsia" w:eastAsiaTheme="majorEastAsia" w:hAnsiTheme="majorEastAsia" w:cs="Times New Roman"/>
          <w:b/>
          <w:sz w:val="13"/>
          <w:szCs w:val="13"/>
        </w:rPr>
        <w:t>www.gst-lab.com</w:t>
      </w:r>
    </w:hyperlink>
  </w:p>
  <w:p w:rsidR="00610563" w:rsidRPr="009C43BB" w:rsidRDefault="00610563" w:rsidP="009C43BB">
    <w:pPr>
      <w:pStyle w:val="afa"/>
      <w:ind w:firstLineChars="5348" w:firstLine="8022"/>
    </w:pPr>
    <w:r>
      <w:rPr>
        <w:rFonts w:ascii="宋体" w:hAnsi="宋体" w:cs="Arial"/>
        <w:sz w:val="15"/>
        <w:szCs w:val="15"/>
      </w:rPr>
      <w:t>版本</w:t>
    </w:r>
    <w:r>
      <w:rPr>
        <w:rFonts w:ascii="宋体" w:hAnsi="宋体" w:cs="Arial" w:hint="eastAsia"/>
        <w:sz w:val="15"/>
        <w:szCs w:val="15"/>
      </w:rPr>
      <w:t>:</w:t>
    </w:r>
    <w:r>
      <w:rPr>
        <w:rFonts w:ascii="Calibri" w:hAnsi="Calibri" w:cs="Arial" w:hint="eastAsia"/>
        <w:sz w:val="15"/>
        <w:szCs w:val="15"/>
      </w:rPr>
      <w:t>4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</w:t>
    </w:r>
    <w:r>
      <w:rPr>
        <w:rFonts w:ascii="Calibri" w:hAnsi="Calibri" w:cs="Arial"/>
        <w:sz w:val="15"/>
        <w:szCs w:val="15"/>
      </w:rPr>
      <w:t>(201</w:t>
    </w:r>
    <w:r>
      <w:rPr>
        <w:rFonts w:ascii="Calibri" w:hAnsi="Calibri" w:cs="Arial" w:hint="eastAsia"/>
        <w:sz w:val="15"/>
        <w:szCs w:val="15"/>
      </w:rPr>
      <w:t>7.12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01</w:t>
    </w:r>
    <w:r>
      <w:rPr>
        <w:rFonts w:ascii="Calibri" w:hAnsi="Calibri" w:cs="Arial"/>
        <w:sz w:val="15"/>
        <w:szCs w:val="15"/>
      </w:rPr>
      <w:t>)</w:t>
    </w:r>
    <w:sdt>
      <w:sdtPr>
        <w:rPr>
          <w:rFonts w:ascii="Calibri" w:hAnsi="Calibri" w:cs="Arial"/>
          <w:sz w:val="15"/>
          <w:szCs w:val="15"/>
        </w:rPr>
        <w:id w:val="12449704"/>
      </w:sdtPr>
      <w:sdtContent/>
    </w:sdt>
    <w:r>
      <w:rPr>
        <w:rFonts w:ascii="Calibri" w:hAnsi="Calibri" w:cs="Arial"/>
        <w:sz w:val="15"/>
        <w:szCs w:val="15"/>
      </w:rPr>
      <w:t>GST-Form-SD-0</w:t>
    </w:r>
    <w:r>
      <w:rPr>
        <w:rFonts w:ascii="Calibri" w:hAnsi="Calibri" w:cs="Arial" w:hint="eastAsia"/>
        <w:sz w:val="15"/>
        <w:szCs w:val="15"/>
      </w:rPr>
      <w:t>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63" w:rsidRDefault="00610563" w:rsidP="00075C7F">
      <w:r>
        <w:separator/>
      </w:r>
    </w:p>
  </w:footnote>
  <w:footnote w:type="continuationSeparator" w:id="1">
    <w:p w:rsidR="00610563" w:rsidRDefault="00610563" w:rsidP="00075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3" w:rsidRPr="00782889" w:rsidRDefault="000757D8" w:rsidP="00F61921">
    <w:pPr>
      <w:pStyle w:val="afc"/>
      <w:pBdr>
        <w:bottom w:val="none" w:sz="0" w:space="0" w:color="auto"/>
      </w:pBdr>
      <w:rPr>
        <w:b/>
        <w:bCs/>
        <w:color w:val="000000" w:themeColor="text1"/>
        <w:sz w:val="28"/>
        <w:szCs w:val="28"/>
      </w:rPr>
    </w:pPr>
    <w:r w:rsidRPr="00782889">
      <w:rPr>
        <w:b/>
        <w:bCs/>
        <w:noProof/>
        <w:color w:val="000000" w:themeColor="text1"/>
        <w:sz w:val="28"/>
        <w:szCs w:val="28"/>
        <w:lang w:bidi="ml-I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40323</wp:posOffset>
          </wp:positionV>
          <wp:extent cx="1004888" cy="414020"/>
          <wp:effectExtent l="0" t="0" r="0" b="0"/>
          <wp:wrapNone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ST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63008"/>
                  <a:stretch/>
                </pic:blipFill>
                <pic:spPr bwMode="auto">
                  <a:xfrm>
                    <a:off x="0" y="0"/>
                    <a:ext cx="1016786" cy="4189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10563" w:rsidRPr="00782889">
      <w:rPr>
        <w:b/>
        <w:bCs/>
        <w:color w:val="000000" w:themeColor="text1"/>
        <w:sz w:val="28"/>
        <w:szCs w:val="28"/>
      </w:rPr>
      <w:t>ISTA 6 - Amazon.com General Testing Requisition Form</w:t>
    </w:r>
  </w:p>
  <w:p w:rsidR="00610563" w:rsidRPr="00782889" w:rsidRDefault="00610563" w:rsidP="00186877">
    <w:pPr>
      <w:pStyle w:val="afc"/>
      <w:pBdr>
        <w:bottom w:val="none" w:sz="0" w:space="0" w:color="auto"/>
      </w:pBdr>
      <w:rPr>
        <w:rFonts w:ascii="楷体_GB2312" w:eastAsia="楷体_GB2312"/>
        <w:b/>
        <w:bCs/>
        <w:color w:val="000000" w:themeColor="text1"/>
        <w:sz w:val="28"/>
        <w:szCs w:val="28"/>
      </w:rPr>
    </w:pPr>
    <w:r w:rsidRPr="00782889">
      <w:rPr>
        <w:rFonts w:ascii="楷体_GB2312" w:eastAsia="楷体_GB2312" w:hint="eastAsia"/>
        <w:b/>
        <w:bCs/>
        <w:color w:val="000000" w:themeColor="text1"/>
        <w:sz w:val="28"/>
        <w:szCs w:val="28"/>
      </w:rPr>
      <w:t>ISTA 6-亚马逊通用测试申请表</w:t>
    </w:r>
  </w:p>
  <w:p w:rsidR="003C7FD2" w:rsidRPr="003C7FD2" w:rsidRDefault="003C7FD2" w:rsidP="003C7FD2">
    <w:pPr>
      <w:pStyle w:val="afc"/>
      <w:pBdr>
        <w:bottom w:val="none" w:sz="0" w:space="0" w:color="auto"/>
      </w:pBdr>
      <w:spacing w:line="20" w:lineRule="atLeast"/>
      <w:rPr>
        <w:rFonts w:ascii="楷体_GB2312" w:eastAsia="楷体_GB2312"/>
        <w:b/>
        <w:bCs/>
        <w:color w:val="0000FF"/>
        <w:sz w:val="2"/>
        <w:szCs w:val="2"/>
      </w:rPr>
    </w:pPr>
  </w:p>
  <w:p w:rsidR="00610563" w:rsidRDefault="00610563" w:rsidP="001A401B">
    <w:pPr>
      <w:pStyle w:val="afc"/>
      <w:pBdr>
        <w:bottom w:val="none" w:sz="0" w:space="0" w:color="auto"/>
      </w:pBdr>
      <w:spacing w:line="20" w:lineRule="exact"/>
      <w:rPr>
        <w:rFonts w:ascii="楷体_GB2312" w:eastAsia="楷体_GB2312"/>
        <w:b/>
        <w:bCs/>
        <w:color w:val="0000FF"/>
        <w:sz w:val="28"/>
        <w:szCs w:val="28"/>
      </w:rPr>
    </w:pPr>
  </w:p>
  <w:tbl>
    <w:tblPr>
      <w:tblStyle w:val="aff8"/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/>
    </w:tblPr>
    <w:tblGrid>
      <w:gridCol w:w="1830"/>
      <w:gridCol w:w="1833"/>
      <w:gridCol w:w="1837"/>
      <w:gridCol w:w="1831"/>
      <w:gridCol w:w="1831"/>
      <w:gridCol w:w="1826"/>
    </w:tblGrid>
    <w:tr w:rsidR="00610563" w:rsidTr="00355174">
      <w:trPr>
        <w:trHeight w:val="256"/>
      </w:trPr>
      <w:tc>
        <w:tcPr>
          <w:tcW w:w="5000" w:type="pct"/>
          <w:gridSpan w:val="6"/>
          <w:tcBorders>
            <w:bottom w:val="single" w:sz="4" w:space="0" w:color="auto"/>
          </w:tcBorders>
          <w:vAlign w:val="center"/>
        </w:tcPr>
        <w:p w:rsidR="00610563" w:rsidRPr="006A5E4B" w:rsidRDefault="00610563" w:rsidP="00431A5A">
          <w:pPr>
            <w:jc w:val="left"/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610563" w:rsidTr="00C53500">
      <w:trPr>
        <w:trHeight w:val="273"/>
      </w:trPr>
      <w:tc>
        <w:tcPr>
          <w:tcW w:w="83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10563" w:rsidRPr="00BE249E" w:rsidRDefault="00610563" w:rsidP="00431A5A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10563" w:rsidRPr="00355174" w:rsidRDefault="00610563" w:rsidP="003748CB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BE249E" w:rsidRDefault="00610563" w:rsidP="00431A5A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355174" w:rsidRDefault="00610563" w:rsidP="00431A5A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BE249E" w:rsidRDefault="00610563" w:rsidP="00431A5A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355174" w:rsidRDefault="00610563" w:rsidP="00431A5A">
          <w:pPr>
            <w:jc w:val="left"/>
            <w:rPr>
              <w:color w:val="0000FF"/>
              <w:sz w:val="19"/>
              <w:szCs w:val="19"/>
            </w:rPr>
          </w:pPr>
        </w:p>
      </w:tc>
    </w:tr>
    <w:tr w:rsidR="00610563" w:rsidTr="00C53500">
      <w:trPr>
        <w:trHeight w:val="264"/>
      </w:trPr>
      <w:tc>
        <w:tcPr>
          <w:tcW w:w="83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BE249E" w:rsidRDefault="00610563" w:rsidP="00E22B28">
          <w:pPr>
            <w:jc w:val="left"/>
            <w:rPr>
              <w:sz w:val="16"/>
              <w:szCs w:val="16"/>
            </w:rPr>
          </w:pPr>
        </w:p>
      </w:tc>
      <w:tc>
        <w:tcPr>
          <w:tcW w:w="83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BE249E" w:rsidRDefault="00610563" w:rsidP="00E22B28">
          <w:pPr>
            <w:jc w:val="left"/>
            <w:rPr>
              <w:sz w:val="16"/>
              <w:szCs w:val="16"/>
            </w:rPr>
          </w:pPr>
        </w:p>
      </w:tc>
      <w:tc>
        <w:tcPr>
          <w:tcW w:w="8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BE249E" w:rsidRDefault="00610563" w:rsidP="00E22B28">
          <w:pPr>
            <w:jc w:val="left"/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355174" w:rsidRDefault="00610563" w:rsidP="00431A5A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355174" w:rsidRDefault="00610563" w:rsidP="00E22B28">
          <w:pPr>
            <w:jc w:val="left"/>
            <w:rPr>
              <w:color w:val="0000FF"/>
              <w:sz w:val="19"/>
              <w:szCs w:val="19"/>
            </w:rPr>
          </w:pPr>
          <w:r>
            <w:rPr>
              <w:rFonts w:hint="eastAsia"/>
              <w:sz w:val="16"/>
              <w:szCs w:val="16"/>
            </w:rPr>
            <w:t>CS No.</w:t>
          </w:r>
          <w:r>
            <w:rPr>
              <w:rFonts w:hint="eastAsia"/>
              <w:sz w:val="16"/>
              <w:szCs w:val="16"/>
            </w:rPr>
            <w:t>客服编号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355174" w:rsidRDefault="00610563" w:rsidP="00E22B28">
          <w:pPr>
            <w:jc w:val="left"/>
            <w:rPr>
              <w:color w:val="0000FF"/>
              <w:sz w:val="19"/>
              <w:szCs w:val="19"/>
            </w:rPr>
          </w:pPr>
        </w:p>
      </w:tc>
    </w:tr>
    <w:tr w:rsidR="00610563" w:rsidTr="00355174">
      <w:trPr>
        <w:trHeight w:val="264"/>
      </w:trPr>
      <w:tc>
        <w:tcPr>
          <w:tcW w:w="5000" w:type="pct"/>
          <w:gridSpan w:val="6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sdt>
          <w:sdtPr>
            <w:id w:val="12449703"/>
            <w:docPartObj>
              <w:docPartGallery w:val="Page Numbers (Top of Page)"/>
              <w:docPartUnique/>
            </w:docPartObj>
          </w:sdtPr>
          <w:sdtContent>
            <w:p w:rsidR="00610563" w:rsidRPr="0035440C" w:rsidRDefault="000479FE" w:rsidP="0035440C">
              <w:pPr>
                <w:jc w:val="right"/>
              </w:pPr>
              <w:r>
                <w:fldChar w:fldCharType="begin"/>
              </w:r>
              <w:r w:rsidR="00095AE1">
                <w:instrText xml:space="preserve"> PAGE </w:instrText>
              </w:r>
              <w:r>
                <w:fldChar w:fldCharType="separate"/>
              </w:r>
              <w:r w:rsidR="001B3FB7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 w:rsidR="00610563">
                <w:rPr>
                  <w:lang w:val="zh-CN"/>
                </w:rPr>
                <w:t xml:space="preserve"> / </w:t>
              </w:r>
              <w:fldSimple w:instr=" NUMPAGES  ">
                <w:r w:rsidR="001B3FB7">
                  <w:rPr>
                    <w:noProof/>
                  </w:rPr>
                  <w:t>2</w:t>
                </w:r>
              </w:fldSimple>
            </w:p>
          </w:sdtContent>
        </w:sdt>
      </w:tc>
    </w:tr>
  </w:tbl>
  <w:p w:rsidR="00610563" w:rsidRPr="00D1491E" w:rsidRDefault="00610563" w:rsidP="00D1491E">
    <w:pPr>
      <w:ind w:right="525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3" w:rsidRPr="00733298" w:rsidRDefault="00610563">
    <w:pPr>
      <w:pStyle w:val="afc"/>
      <w:pBdr>
        <w:bottom w:val="none" w:sz="0" w:space="0" w:color="auto"/>
      </w:pBdr>
      <w:spacing w:line="120" w:lineRule="atLeast"/>
      <w:rPr>
        <w:b/>
        <w:bCs/>
        <w:color w:val="0000FF"/>
        <w:sz w:val="24"/>
        <w:szCs w:val="24"/>
      </w:rPr>
    </w:pPr>
    <w:r>
      <w:rPr>
        <w:b/>
        <w:bCs/>
        <w:noProof/>
        <w:sz w:val="24"/>
        <w:szCs w:val="24"/>
        <w:lang w:bidi="ml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-81280</wp:posOffset>
          </wp:positionV>
          <wp:extent cx="887730" cy="387350"/>
          <wp:effectExtent l="19050" t="0" r="7620" b="0"/>
          <wp:wrapNone/>
          <wp:docPr id="3" name="图片 1" descr="G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S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06" cy="38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298">
      <w:rPr>
        <w:b/>
        <w:bCs/>
        <w:color w:val="0000FF"/>
        <w:sz w:val="24"/>
        <w:szCs w:val="24"/>
      </w:rPr>
      <w:t xml:space="preserve">Automotive </w:t>
    </w:r>
    <w:r w:rsidRPr="00733298">
      <w:rPr>
        <w:rFonts w:hint="eastAsia"/>
        <w:b/>
        <w:bCs/>
        <w:color w:val="0000FF"/>
        <w:sz w:val="24"/>
        <w:szCs w:val="24"/>
      </w:rPr>
      <w:t>M</w:t>
    </w:r>
    <w:r w:rsidRPr="00733298">
      <w:rPr>
        <w:b/>
        <w:bCs/>
        <w:color w:val="0000FF"/>
        <w:sz w:val="24"/>
        <w:szCs w:val="24"/>
      </w:rPr>
      <w:t>aterials</w:t>
    </w:r>
    <w:r w:rsidRPr="00733298">
      <w:rPr>
        <w:rFonts w:hint="eastAsia"/>
        <w:b/>
        <w:bCs/>
        <w:color w:val="0000FF"/>
        <w:sz w:val="24"/>
        <w:szCs w:val="24"/>
      </w:rPr>
      <w:t xml:space="preserve"> Testing </w:t>
    </w:r>
    <w:r w:rsidRPr="00733298">
      <w:rPr>
        <w:b/>
        <w:bCs/>
        <w:color w:val="0000FF"/>
        <w:sz w:val="24"/>
        <w:szCs w:val="24"/>
      </w:rPr>
      <w:t>Requisition Form</w:t>
    </w:r>
  </w:p>
  <w:p w:rsidR="00610563" w:rsidRDefault="00610563">
    <w:pPr>
      <w:pStyle w:val="afc"/>
      <w:pBdr>
        <w:bottom w:val="none" w:sz="0" w:space="0" w:color="auto"/>
      </w:pBdr>
      <w:rPr>
        <w:rFonts w:ascii="楷体_GB2312" w:eastAsia="楷体_GB2312"/>
        <w:b/>
        <w:bCs/>
        <w:sz w:val="24"/>
        <w:szCs w:val="24"/>
      </w:rPr>
    </w:pPr>
    <w:r w:rsidRPr="00733298">
      <w:rPr>
        <w:rFonts w:ascii="楷体_GB2312" w:eastAsia="楷体_GB2312" w:hint="eastAsia"/>
        <w:b/>
        <w:bCs/>
        <w:color w:val="0000FF"/>
        <w:sz w:val="24"/>
        <w:szCs w:val="24"/>
      </w:rPr>
      <w:t>汽车材料测试申请表</w:t>
    </w:r>
  </w:p>
  <w:tbl>
    <w:tblPr>
      <w:tblStyle w:val="aff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30"/>
      <w:gridCol w:w="1830"/>
      <w:gridCol w:w="1833"/>
      <w:gridCol w:w="1831"/>
      <w:gridCol w:w="1831"/>
      <w:gridCol w:w="1833"/>
    </w:tblGrid>
    <w:tr w:rsidR="00610563" w:rsidTr="00431A5A">
      <w:trPr>
        <w:trHeight w:val="515"/>
      </w:trPr>
      <w:tc>
        <w:tcPr>
          <w:tcW w:w="5000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6A5E4B" w:rsidRDefault="00610563" w:rsidP="00431A5A">
          <w:pPr>
            <w:jc w:val="left"/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610563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BE249E" w:rsidRDefault="00610563" w:rsidP="00431A5A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9760A4" w:rsidRDefault="00610563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BE249E" w:rsidRDefault="00610563" w:rsidP="00431A5A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9760A4" w:rsidRDefault="00610563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BE249E" w:rsidRDefault="00610563" w:rsidP="00431A5A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9760A4" w:rsidRDefault="00610563" w:rsidP="00431A5A">
          <w:pPr>
            <w:rPr>
              <w:szCs w:val="21"/>
            </w:rPr>
          </w:pPr>
        </w:p>
      </w:tc>
    </w:tr>
    <w:tr w:rsidR="00610563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BE249E" w:rsidRDefault="00610563" w:rsidP="00431A5A">
          <w:pPr>
            <w:ind w:rightChars="-116" w:right="-244"/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Quotation No.</w:t>
          </w:r>
          <w:r w:rsidRPr="00BE249E">
            <w:rPr>
              <w:sz w:val="16"/>
              <w:szCs w:val="16"/>
            </w:rPr>
            <w:t>报价单</w:t>
          </w:r>
          <w:r>
            <w:rPr>
              <w:rFonts w:hint="eastAsia"/>
              <w:sz w:val="16"/>
              <w:szCs w:val="16"/>
            </w:rPr>
            <w:t>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9760A4" w:rsidRDefault="00610563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BE249E" w:rsidRDefault="00610563" w:rsidP="00431A5A">
          <w:pPr>
            <w:jc w:val="left"/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9760A4" w:rsidRDefault="00610563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BE249E" w:rsidRDefault="00610563" w:rsidP="00431A5A">
          <w:pPr>
            <w:rPr>
              <w:sz w:val="16"/>
              <w:szCs w:val="16"/>
            </w:rPr>
          </w:pPr>
          <w:r w:rsidRPr="00225106">
            <w:rPr>
              <w:sz w:val="16"/>
              <w:szCs w:val="16"/>
            </w:rPr>
            <w:t>Tel</w:t>
          </w:r>
          <w:r w:rsidRPr="00BE249E">
            <w:rPr>
              <w:sz w:val="16"/>
              <w:szCs w:val="16"/>
            </w:rPr>
            <w:t>电话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0563" w:rsidRPr="009760A4" w:rsidRDefault="00610563" w:rsidP="00431A5A">
          <w:pPr>
            <w:rPr>
              <w:szCs w:val="21"/>
            </w:rPr>
          </w:pPr>
        </w:p>
      </w:tc>
    </w:tr>
  </w:tbl>
  <w:p w:rsidR="00610563" w:rsidRPr="00BE73B2" w:rsidRDefault="00610563" w:rsidP="00BE73B2">
    <w:pPr>
      <w:pStyle w:val="afc"/>
      <w:pBdr>
        <w:bottom w:val="none" w:sz="0" w:space="0" w:color="auto"/>
      </w:pBdr>
      <w:rPr>
        <w:rFonts w:ascii="楷体_GB2312" w:eastAsia="楷体_GB2312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9E60E9"/>
    <w:multiLevelType w:val="hybridMultilevel"/>
    <w:tmpl w:val="173CCD7E"/>
    <w:lvl w:ilvl="0" w:tplc="D624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B16434"/>
    <w:multiLevelType w:val="hybridMultilevel"/>
    <w:tmpl w:val="2BAA9D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5D531FB"/>
    <w:multiLevelType w:val="hybridMultilevel"/>
    <w:tmpl w:val="B5AC21AA"/>
    <w:lvl w:ilvl="0" w:tplc="5E962E46"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7B10C60"/>
    <w:multiLevelType w:val="hybridMultilevel"/>
    <w:tmpl w:val="F5BE3C90"/>
    <w:lvl w:ilvl="0" w:tplc="9BA81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253E2B"/>
    <w:multiLevelType w:val="hybridMultilevel"/>
    <w:tmpl w:val="82CC3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4457AE9"/>
    <w:multiLevelType w:val="hybridMultilevel"/>
    <w:tmpl w:val="FE84D752"/>
    <w:lvl w:ilvl="0" w:tplc="40685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25B58F7"/>
    <w:multiLevelType w:val="hybridMultilevel"/>
    <w:tmpl w:val="7B2246EE"/>
    <w:lvl w:ilvl="0" w:tplc="841A39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666139B"/>
    <w:multiLevelType w:val="hybridMultilevel"/>
    <w:tmpl w:val="AC6640B2"/>
    <w:lvl w:ilvl="0" w:tplc="30D6C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D10553F"/>
    <w:multiLevelType w:val="hybridMultilevel"/>
    <w:tmpl w:val="4F26DE18"/>
    <w:lvl w:ilvl="0" w:tplc="44D6269A"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D6A5D6F"/>
    <w:multiLevelType w:val="hybridMultilevel"/>
    <w:tmpl w:val="5D6680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0CE5F31"/>
    <w:multiLevelType w:val="hybridMultilevel"/>
    <w:tmpl w:val="C47A25BE"/>
    <w:lvl w:ilvl="0" w:tplc="AC6AD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82867ED"/>
    <w:multiLevelType w:val="hybridMultilevel"/>
    <w:tmpl w:val="5D0042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21"/>
  </w:num>
  <w:num w:numId="14">
    <w:abstractNumId w:val="20"/>
  </w:num>
  <w:num w:numId="15">
    <w:abstractNumId w:val="19"/>
  </w:num>
  <w:num w:numId="16">
    <w:abstractNumId w:val="16"/>
  </w:num>
  <w:num w:numId="17">
    <w:abstractNumId w:val="11"/>
  </w:num>
  <w:num w:numId="18">
    <w:abstractNumId w:val="12"/>
  </w:num>
  <w:num w:numId="19">
    <w:abstractNumId w:val="18"/>
  </w:num>
  <w:num w:numId="20">
    <w:abstractNumId w:val="13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A34"/>
    <w:rsid w:val="00000ADE"/>
    <w:rsid w:val="0000405E"/>
    <w:rsid w:val="00007EEE"/>
    <w:rsid w:val="000104A1"/>
    <w:rsid w:val="00010B0E"/>
    <w:rsid w:val="00011940"/>
    <w:rsid w:val="00015ACF"/>
    <w:rsid w:val="00021776"/>
    <w:rsid w:val="00021D35"/>
    <w:rsid w:val="00022D9D"/>
    <w:rsid w:val="00023AE8"/>
    <w:rsid w:val="00024ECC"/>
    <w:rsid w:val="000252F2"/>
    <w:rsid w:val="00027C74"/>
    <w:rsid w:val="00027FBD"/>
    <w:rsid w:val="00041877"/>
    <w:rsid w:val="00041D14"/>
    <w:rsid w:val="000479FE"/>
    <w:rsid w:val="00051178"/>
    <w:rsid w:val="00054943"/>
    <w:rsid w:val="0006080E"/>
    <w:rsid w:val="000608B7"/>
    <w:rsid w:val="00071445"/>
    <w:rsid w:val="000757D8"/>
    <w:rsid w:val="00075C7F"/>
    <w:rsid w:val="00076ADC"/>
    <w:rsid w:val="00076C61"/>
    <w:rsid w:val="00076E62"/>
    <w:rsid w:val="00084E61"/>
    <w:rsid w:val="0008593A"/>
    <w:rsid w:val="00090987"/>
    <w:rsid w:val="00091223"/>
    <w:rsid w:val="000917C9"/>
    <w:rsid w:val="000927D8"/>
    <w:rsid w:val="000944E5"/>
    <w:rsid w:val="00095AE1"/>
    <w:rsid w:val="00097746"/>
    <w:rsid w:val="000A4B2A"/>
    <w:rsid w:val="000A7FF5"/>
    <w:rsid w:val="000B46A5"/>
    <w:rsid w:val="000C1998"/>
    <w:rsid w:val="000C2C6A"/>
    <w:rsid w:val="000C52B8"/>
    <w:rsid w:val="000D0229"/>
    <w:rsid w:val="000D1ADB"/>
    <w:rsid w:val="000D42AE"/>
    <w:rsid w:val="000D4ABE"/>
    <w:rsid w:val="000D6D6B"/>
    <w:rsid w:val="000E0AA4"/>
    <w:rsid w:val="000E0EFB"/>
    <w:rsid w:val="000E32E3"/>
    <w:rsid w:val="000E38B8"/>
    <w:rsid w:val="000E50E7"/>
    <w:rsid w:val="000E601C"/>
    <w:rsid w:val="000E60F3"/>
    <w:rsid w:val="000E77E1"/>
    <w:rsid w:val="000F12BC"/>
    <w:rsid w:val="000F148E"/>
    <w:rsid w:val="000F5833"/>
    <w:rsid w:val="00102670"/>
    <w:rsid w:val="00102F8B"/>
    <w:rsid w:val="00103EF0"/>
    <w:rsid w:val="00104C8A"/>
    <w:rsid w:val="00105358"/>
    <w:rsid w:val="001111AB"/>
    <w:rsid w:val="001127B1"/>
    <w:rsid w:val="00114271"/>
    <w:rsid w:val="00115D8E"/>
    <w:rsid w:val="00117AF7"/>
    <w:rsid w:val="0012120E"/>
    <w:rsid w:val="0012263E"/>
    <w:rsid w:val="001228A4"/>
    <w:rsid w:val="00124FDA"/>
    <w:rsid w:val="00127231"/>
    <w:rsid w:val="00131135"/>
    <w:rsid w:val="00131586"/>
    <w:rsid w:val="00133AF4"/>
    <w:rsid w:val="001361E3"/>
    <w:rsid w:val="00137596"/>
    <w:rsid w:val="00146018"/>
    <w:rsid w:val="00146114"/>
    <w:rsid w:val="001505E9"/>
    <w:rsid w:val="001611BC"/>
    <w:rsid w:val="00161296"/>
    <w:rsid w:val="00163383"/>
    <w:rsid w:val="00164524"/>
    <w:rsid w:val="001647AD"/>
    <w:rsid w:val="00164D4D"/>
    <w:rsid w:val="00167489"/>
    <w:rsid w:val="00171A25"/>
    <w:rsid w:val="001731D3"/>
    <w:rsid w:val="001737C0"/>
    <w:rsid w:val="001746BF"/>
    <w:rsid w:val="0017597C"/>
    <w:rsid w:val="001760A7"/>
    <w:rsid w:val="00177FA3"/>
    <w:rsid w:val="0018029C"/>
    <w:rsid w:val="00181B0B"/>
    <w:rsid w:val="00186877"/>
    <w:rsid w:val="00186961"/>
    <w:rsid w:val="00192E17"/>
    <w:rsid w:val="001973B0"/>
    <w:rsid w:val="001A3A61"/>
    <w:rsid w:val="001A3D82"/>
    <w:rsid w:val="001A401B"/>
    <w:rsid w:val="001A5FE9"/>
    <w:rsid w:val="001A6D0F"/>
    <w:rsid w:val="001B3FB7"/>
    <w:rsid w:val="001C1876"/>
    <w:rsid w:val="001C3EA5"/>
    <w:rsid w:val="001D0A8F"/>
    <w:rsid w:val="001D1F3E"/>
    <w:rsid w:val="001D29C9"/>
    <w:rsid w:val="001D651C"/>
    <w:rsid w:val="001D6C89"/>
    <w:rsid w:val="001D6E82"/>
    <w:rsid w:val="001D76A2"/>
    <w:rsid w:val="001E3F6D"/>
    <w:rsid w:val="001E5A52"/>
    <w:rsid w:val="001F23BB"/>
    <w:rsid w:val="001F29B8"/>
    <w:rsid w:val="001F3846"/>
    <w:rsid w:val="001F3893"/>
    <w:rsid w:val="001F4D74"/>
    <w:rsid w:val="00203707"/>
    <w:rsid w:val="00203FCD"/>
    <w:rsid w:val="00205EB4"/>
    <w:rsid w:val="00207E90"/>
    <w:rsid w:val="002145D2"/>
    <w:rsid w:val="00216BD4"/>
    <w:rsid w:val="002172D0"/>
    <w:rsid w:val="0022078D"/>
    <w:rsid w:val="0022180F"/>
    <w:rsid w:val="00221F5A"/>
    <w:rsid w:val="00222C87"/>
    <w:rsid w:val="002238DF"/>
    <w:rsid w:val="0022404F"/>
    <w:rsid w:val="00225106"/>
    <w:rsid w:val="00227BAE"/>
    <w:rsid w:val="002300C2"/>
    <w:rsid w:val="00240FB9"/>
    <w:rsid w:val="00244935"/>
    <w:rsid w:val="0024532A"/>
    <w:rsid w:val="0024578C"/>
    <w:rsid w:val="00246AEA"/>
    <w:rsid w:val="002532EF"/>
    <w:rsid w:val="002554AA"/>
    <w:rsid w:val="00255D64"/>
    <w:rsid w:val="0026085A"/>
    <w:rsid w:val="00265156"/>
    <w:rsid w:val="002663E9"/>
    <w:rsid w:val="00266F3C"/>
    <w:rsid w:val="00267CB0"/>
    <w:rsid w:val="0027091D"/>
    <w:rsid w:val="00272526"/>
    <w:rsid w:val="00272D8D"/>
    <w:rsid w:val="00274D01"/>
    <w:rsid w:val="00280169"/>
    <w:rsid w:val="00281C3F"/>
    <w:rsid w:val="0028669A"/>
    <w:rsid w:val="00286ACF"/>
    <w:rsid w:val="00287B05"/>
    <w:rsid w:val="00293CD4"/>
    <w:rsid w:val="00294B0B"/>
    <w:rsid w:val="002A00BD"/>
    <w:rsid w:val="002A0FD8"/>
    <w:rsid w:val="002A443D"/>
    <w:rsid w:val="002A4499"/>
    <w:rsid w:val="002A6DCD"/>
    <w:rsid w:val="002B15DC"/>
    <w:rsid w:val="002B2875"/>
    <w:rsid w:val="002B41C0"/>
    <w:rsid w:val="002B533C"/>
    <w:rsid w:val="002B6159"/>
    <w:rsid w:val="002C0AA8"/>
    <w:rsid w:val="002C17C1"/>
    <w:rsid w:val="002C5D2B"/>
    <w:rsid w:val="002C7430"/>
    <w:rsid w:val="002C7832"/>
    <w:rsid w:val="002D0653"/>
    <w:rsid w:val="002D22F1"/>
    <w:rsid w:val="002D2772"/>
    <w:rsid w:val="002D4877"/>
    <w:rsid w:val="002D50A9"/>
    <w:rsid w:val="002D6E10"/>
    <w:rsid w:val="002E1F61"/>
    <w:rsid w:val="002E4511"/>
    <w:rsid w:val="002E6DD1"/>
    <w:rsid w:val="002E7780"/>
    <w:rsid w:val="002E7F4B"/>
    <w:rsid w:val="002F1EF9"/>
    <w:rsid w:val="002F2889"/>
    <w:rsid w:val="002F3270"/>
    <w:rsid w:val="002F4BF1"/>
    <w:rsid w:val="002F6254"/>
    <w:rsid w:val="00300290"/>
    <w:rsid w:val="00301204"/>
    <w:rsid w:val="00302EB8"/>
    <w:rsid w:val="00304F98"/>
    <w:rsid w:val="00305FB2"/>
    <w:rsid w:val="003100DE"/>
    <w:rsid w:val="00312F25"/>
    <w:rsid w:val="00317CEF"/>
    <w:rsid w:val="00326C93"/>
    <w:rsid w:val="00326F1F"/>
    <w:rsid w:val="00326F4B"/>
    <w:rsid w:val="00327AF6"/>
    <w:rsid w:val="003324F2"/>
    <w:rsid w:val="00335034"/>
    <w:rsid w:val="00336B77"/>
    <w:rsid w:val="003412A6"/>
    <w:rsid w:val="00351E18"/>
    <w:rsid w:val="00352AF9"/>
    <w:rsid w:val="003536E5"/>
    <w:rsid w:val="0035440C"/>
    <w:rsid w:val="00355174"/>
    <w:rsid w:val="00355D00"/>
    <w:rsid w:val="003566FD"/>
    <w:rsid w:val="00361040"/>
    <w:rsid w:val="00361042"/>
    <w:rsid w:val="00362FF9"/>
    <w:rsid w:val="00367551"/>
    <w:rsid w:val="00370F9F"/>
    <w:rsid w:val="003748CB"/>
    <w:rsid w:val="00377FA7"/>
    <w:rsid w:val="00382FE6"/>
    <w:rsid w:val="00383458"/>
    <w:rsid w:val="0038439F"/>
    <w:rsid w:val="00384ABC"/>
    <w:rsid w:val="00386372"/>
    <w:rsid w:val="0038659C"/>
    <w:rsid w:val="003907AD"/>
    <w:rsid w:val="00391119"/>
    <w:rsid w:val="003922C2"/>
    <w:rsid w:val="00394633"/>
    <w:rsid w:val="003A0AE0"/>
    <w:rsid w:val="003A24DE"/>
    <w:rsid w:val="003A6D86"/>
    <w:rsid w:val="003B1D1B"/>
    <w:rsid w:val="003B3258"/>
    <w:rsid w:val="003B5241"/>
    <w:rsid w:val="003C0EAA"/>
    <w:rsid w:val="003C7F3B"/>
    <w:rsid w:val="003C7FD2"/>
    <w:rsid w:val="003D1DFA"/>
    <w:rsid w:val="003D2D85"/>
    <w:rsid w:val="003D3ECF"/>
    <w:rsid w:val="003E0F3B"/>
    <w:rsid w:val="003E1651"/>
    <w:rsid w:val="003E324B"/>
    <w:rsid w:val="003E437D"/>
    <w:rsid w:val="003F0B5F"/>
    <w:rsid w:val="003F2A0B"/>
    <w:rsid w:val="003F4102"/>
    <w:rsid w:val="003F4FE2"/>
    <w:rsid w:val="003F5333"/>
    <w:rsid w:val="003F559F"/>
    <w:rsid w:val="0040223E"/>
    <w:rsid w:val="004037CA"/>
    <w:rsid w:val="00405A01"/>
    <w:rsid w:val="0040789C"/>
    <w:rsid w:val="00411C36"/>
    <w:rsid w:val="00413DF5"/>
    <w:rsid w:val="00413F39"/>
    <w:rsid w:val="00415AAC"/>
    <w:rsid w:val="00416A39"/>
    <w:rsid w:val="00416C92"/>
    <w:rsid w:val="00421271"/>
    <w:rsid w:val="00421648"/>
    <w:rsid w:val="00421F5E"/>
    <w:rsid w:val="00422F50"/>
    <w:rsid w:val="00423008"/>
    <w:rsid w:val="00424831"/>
    <w:rsid w:val="004252AC"/>
    <w:rsid w:val="00430B11"/>
    <w:rsid w:val="00431A5A"/>
    <w:rsid w:val="00431DF6"/>
    <w:rsid w:val="00432872"/>
    <w:rsid w:val="0043488B"/>
    <w:rsid w:val="00437079"/>
    <w:rsid w:val="00441FEC"/>
    <w:rsid w:val="0044224D"/>
    <w:rsid w:val="00443075"/>
    <w:rsid w:val="00445F7D"/>
    <w:rsid w:val="00461E97"/>
    <w:rsid w:val="00462DB0"/>
    <w:rsid w:val="004634E7"/>
    <w:rsid w:val="00466631"/>
    <w:rsid w:val="00475B14"/>
    <w:rsid w:val="00476CAC"/>
    <w:rsid w:val="0048321F"/>
    <w:rsid w:val="00486D61"/>
    <w:rsid w:val="00487739"/>
    <w:rsid w:val="00491DA2"/>
    <w:rsid w:val="00494AB9"/>
    <w:rsid w:val="00496678"/>
    <w:rsid w:val="004B368B"/>
    <w:rsid w:val="004B59A1"/>
    <w:rsid w:val="004B6E3C"/>
    <w:rsid w:val="004B6F6C"/>
    <w:rsid w:val="004C264B"/>
    <w:rsid w:val="004C3F29"/>
    <w:rsid w:val="004C470F"/>
    <w:rsid w:val="004D2135"/>
    <w:rsid w:val="004D28B4"/>
    <w:rsid w:val="004D364E"/>
    <w:rsid w:val="004D5ED8"/>
    <w:rsid w:val="004D7695"/>
    <w:rsid w:val="004F096B"/>
    <w:rsid w:val="004F26CB"/>
    <w:rsid w:val="004F7303"/>
    <w:rsid w:val="00502EB5"/>
    <w:rsid w:val="00506640"/>
    <w:rsid w:val="0051002E"/>
    <w:rsid w:val="005106B8"/>
    <w:rsid w:val="005118E4"/>
    <w:rsid w:val="005129F7"/>
    <w:rsid w:val="00514832"/>
    <w:rsid w:val="00520026"/>
    <w:rsid w:val="0052048E"/>
    <w:rsid w:val="00521E81"/>
    <w:rsid w:val="005250C2"/>
    <w:rsid w:val="005305FF"/>
    <w:rsid w:val="00534CD4"/>
    <w:rsid w:val="00535258"/>
    <w:rsid w:val="00535B1A"/>
    <w:rsid w:val="00537214"/>
    <w:rsid w:val="00541147"/>
    <w:rsid w:val="00552511"/>
    <w:rsid w:val="00571B8F"/>
    <w:rsid w:val="00572A0B"/>
    <w:rsid w:val="00576CF8"/>
    <w:rsid w:val="00577345"/>
    <w:rsid w:val="00580D27"/>
    <w:rsid w:val="005823DF"/>
    <w:rsid w:val="00582DBE"/>
    <w:rsid w:val="0058650C"/>
    <w:rsid w:val="00590808"/>
    <w:rsid w:val="005966D8"/>
    <w:rsid w:val="00597D31"/>
    <w:rsid w:val="00597D9A"/>
    <w:rsid w:val="005A2188"/>
    <w:rsid w:val="005B7993"/>
    <w:rsid w:val="005C0CE5"/>
    <w:rsid w:val="005C1478"/>
    <w:rsid w:val="005C3DAB"/>
    <w:rsid w:val="005C4525"/>
    <w:rsid w:val="005C501D"/>
    <w:rsid w:val="005D106A"/>
    <w:rsid w:val="005E02F7"/>
    <w:rsid w:val="005E0387"/>
    <w:rsid w:val="005E0DED"/>
    <w:rsid w:val="005E4A09"/>
    <w:rsid w:val="005E5014"/>
    <w:rsid w:val="005E50EB"/>
    <w:rsid w:val="005E6DE1"/>
    <w:rsid w:val="005E6E7F"/>
    <w:rsid w:val="005E7A89"/>
    <w:rsid w:val="005F06F1"/>
    <w:rsid w:val="005F0B28"/>
    <w:rsid w:val="005F54F3"/>
    <w:rsid w:val="00601FEE"/>
    <w:rsid w:val="006021D5"/>
    <w:rsid w:val="00603641"/>
    <w:rsid w:val="00610563"/>
    <w:rsid w:val="006114A3"/>
    <w:rsid w:val="00611899"/>
    <w:rsid w:val="00612694"/>
    <w:rsid w:val="006130EA"/>
    <w:rsid w:val="00615F85"/>
    <w:rsid w:val="0062122A"/>
    <w:rsid w:val="00621322"/>
    <w:rsid w:val="0062231D"/>
    <w:rsid w:val="00622424"/>
    <w:rsid w:val="006275D7"/>
    <w:rsid w:val="006325DA"/>
    <w:rsid w:val="00635E6A"/>
    <w:rsid w:val="00635E71"/>
    <w:rsid w:val="00636D65"/>
    <w:rsid w:val="00643D66"/>
    <w:rsid w:val="00651120"/>
    <w:rsid w:val="006536C5"/>
    <w:rsid w:val="00653A1D"/>
    <w:rsid w:val="00653F5D"/>
    <w:rsid w:val="00655535"/>
    <w:rsid w:val="006648E6"/>
    <w:rsid w:val="0066630A"/>
    <w:rsid w:val="00667DD1"/>
    <w:rsid w:val="0067011F"/>
    <w:rsid w:val="00671162"/>
    <w:rsid w:val="00671F8B"/>
    <w:rsid w:val="00672A67"/>
    <w:rsid w:val="00672DB6"/>
    <w:rsid w:val="006730B8"/>
    <w:rsid w:val="00673BBC"/>
    <w:rsid w:val="00675FA0"/>
    <w:rsid w:val="0068032F"/>
    <w:rsid w:val="00681661"/>
    <w:rsid w:val="00683560"/>
    <w:rsid w:val="00684FD0"/>
    <w:rsid w:val="00687F31"/>
    <w:rsid w:val="0069038E"/>
    <w:rsid w:val="0069086F"/>
    <w:rsid w:val="006934B3"/>
    <w:rsid w:val="0069505F"/>
    <w:rsid w:val="006A2834"/>
    <w:rsid w:val="006A5E4B"/>
    <w:rsid w:val="006A6312"/>
    <w:rsid w:val="006A6CF3"/>
    <w:rsid w:val="006B3750"/>
    <w:rsid w:val="006B55C3"/>
    <w:rsid w:val="006C0E5E"/>
    <w:rsid w:val="006C12D7"/>
    <w:rsid w:val="006C241D"/>
    <w:rsid w:val="006C33B2"/>
    <w:rsid w:val="006D0891"/>
    <w:rsid w:val="006D1397"/>
    <w:rsid w:val="006D406C"/>
    <w:rsid w:val="006D55CA"/>
    <w:rsid w:val="006D68C9"/>
    <w:rsid w:val="006D6B91"/>
    <w:rsid w:val="006D75CB"/>
    <w:rsid w:val="006E184E"/>
    <w:rsid w:val="006E22C5"/>
    <w:rsid w:val="006E5220"/>
    <w:rsid w:val="006F27A4"/>
    <w:rsid w:val="006F4A6A"/>
    <w:rsid w:val="006F71C2"/>
    <w:rsid w:val="00700B2B"/>
    <w:rsid w:val="007054D5"/>
    <w:rsid w:val="0070711F"/>
    <w:rsid w:val="00711776"/>
    <w:rsid w:val="00712A42"/>
    <w:rsid w:val="00712B00"/>
    <w:rsid w:val="00714742"/>
    <w:rsid w:val="00722941"/>
    <w:rsid w:val="007253CE"/>
    <w:rsid w:val="007310DB"/>
    <w:rsid w:val="00731194"/>
    <w:rsid w:val="0073221F"/>
    <w:rsid w:val="007325B3"/>
    <w:rsid w:val="00733298"/>
    <w:rsid w:val="007349FA"/>
    <w:rsid w:val="00735C33"/>
    <w:rsid w:val="00736322"/>
    <w:rsid w:val="0073682D"/>
    <w:rsid w:val="0074161C"/>
    <w:rsid w:val="00744E46"/>
    <w:rsid w:val="00745A48"/>
    <w:rsid w:val="00745ECF"/>
    <w:rsid w:val="007479F5"/>
    <w:rsid w:val="00750801"/>
    <w:rsid w:val="00752216"/>
    <w:rsid w:val="00752CAD"/>
    <w:rsid w:val="00752F75"/>
    <w:rsid w:val="007551C6"/>
    <w:rsid w:val="00761970"/>
    <w:rsid w:val="00764E2D"/>
    <w:rsid w:val="00765A99"/>
    <w:rsid w:val="00767275"/>
    <w:rsid w:val="00770888"/>
    <w:rsid w:val="007722E2"/>
    <w:rsid w:val="00772ACB"/>
    <w:rsid w:val="00776D67"/>
    <w:rsid w:val="00780C90"/>
    <w:rsid w:val="0078260C"/>
    <w:rsid w:val="00782889"/>
    <w:rsid w:val="00783833"/>
    <w:rsid w:val="00785FE0"/>
    <w:rsid w:val="00794487"/>
    <w:rsid w:val="007A6C33"/>
    <w:rsid w:val="007A6F25"/>
    <w:rsid w:val="007B05C9"/>
    <w:rsid w:val="007B5838"/>
    <w:rsid w:val="007B6434"/>
    <w:rsid w:val="007B7BF4"/>
    <w:rsid w:val="007C089A"/>
    <w:rsid w:val="007C28F3"/>
    <w:rsid w:val="007C4EC2"/>
    <w:rsid w:val="007C52E5"/>
    <w:rsid w:val="007D1444"/>
    <w:rsid w:val="007D4EE5"/>
    <w:rsid w:val="007D5290"/>
    <w:rsid w:val="007D53AD"/>
    <w:rsid w:val="007E767B"/>
    <w:rsid w:val="007E7D2F"/>
    <w:rsid w:val="007F287A"/>
    <w:rsid w:val="007F38CA"/>
    <w:rsid w:val="007F4031"/>
    <w:rsid w:val="0080136B"/>
    <w:rsid w:val="00805BFA"/>
    <w:rsid w:val="00806A80"/>
    <w:rsid w:val="00815E10"/>
    <w:rsid w:val="00817CF3"/>
    <w:rsid w:val="00820E90"/>
    <w:rsid w:val="00821D10"/>
    <w:rsid w:val="00823906"/>
    <w:rsid w:val="00823E86"/>
    <w:rsid w:val="008248B3"/>
    <w:rsid w:val="008249A1"/>
    <w:rsid w:val="00824D36"/>
    <w:rsid w:val="00825DFE"/>
    <w:rsid w:val="00827C0D"/>
    <w:rsid w:val="00831ADF"/>
    <w:rsid w:val="00833BE7"/>
    <w:rsid w:val="00833E4D"/>
    <w:rsid w:val="0084070A"/>
    <w:rsid w:val="008463F8"/>
    <w:rsid w:val="00847046"/>
    <w:rsid w:val="008471BE"/>
    <w:rsid w:val="00850DBE"/>
    <w:rsid w:val="00852BB7"/>
    <w:rsid w:val="008535AB"/>
    <w:rsid w:val="00854532"/>
    <w:rsid w:val="00855511"/>
    <w:rsid w:val="00861661"/>
    <w:rsid w:val="00862B17"/>
    <w:rsid w:val="00872ACF"/>
    <w:rsid w:val="0087333B"/>
    <w:rsid w:val="00873AE4"/>
    <w:rsid w:val="00873C42"/>
    <w:rsid w:val="00875584"/>
    <w:rsid w:val="008811A7"/>
    <w:rsid w:val="00882932"/>
    <w:rsid w:val="00885D28"/>
    <w:rsid w:val="008872CB"/>
    <w:rsid w:val="00887390"/>
    <w:rsid w:val="00887396"/>
    <w:rsid w:val="00887537"/>
    <w:rsid w:val="00890C2B"/>
    <w:rsid w:val="00892186"/>
    <w:rsid w:val="008923E3"/>
    <w:rsid w:val="00895425"/>
    <w:rsid w:val="00897080"/>
    <w:rsid w:val="008977F2"/>
    <w:rsid w:val="008A43D3"/>
    <w:rsid w:val="008A6CB6"/>
    <w:rsid w:val="008A6F20"/>
    <w:rsid w:val="008A75F5"/>
    <w:rsid w:val="008B08B6"/>
    <w:rsid w:val="008B788A"/>
    <w:rsid w:val="008C1F20"/>
    <w:rsid w:val="008C317C"/>
    <w:rsid w:val="008C5175"/>
    <w:rsid w:val="008C6B42"/>
    <w:rsid w:val="008C6C48"/>
    <w:rsid w:val="008C7FD4"/>
    <w:rsid w:val="008D4E55"/>
    <w:rsid w:val="008D6A80"/>
    <w:rsid w:val="008E173C"/>
    <w:rsid w:val="008E3392"/>
    <w:rsid w:val="008E4260"/>
    <w:rsid w:val="008E712F"/>
    <w:rsid w:val="008F48E3"/>
    <w:rsid w:val="008F59B4"/>
    <w:rsid w:val="008F6FD8"/>
    <w:rsid w:val="008F7619"/>
    <w:rsid w:val="008F786D"/>
    <w:rsid w:val="0090116C"/>
    <w:rsid w:val="00905924"/>
    <w:rsid w:val="0091451B"/>
    <w:rsid w:val="00917940"/>
    <w:rsid w:val="00923755"/>
    <w:rsid w:val="00924492"/>
    <w:rsid w:val="00924CBC"/>
    <w:rsid w:val="009317FF"/>
    <w:rsid w:val="00934280"/>
    <w:rsid w:val="00934BE0"/>
    <w:rsid w:val="00935731"/>
    <w:rsid w:val="0094265A"/>
    <w:rsid w:val="009460BF"/>
    <w:rsid w:val="009507C1"/>
    <w:rsid w:val="00951416"/>
    <w:rsid w:val="0095658E"/>
    <w:rsid w:val="00956B20"/>
    <w:rsid w:val="009713E7"/>
    <w:rsid w:val="00972978"/>
    <w:rsid w:val="009730DB"/>
    <w:rsid w:val="009748B6"/>
    <w:rsid w:val="009760A4"/>
    <w:rsid w:val="00976487"/>
    <w:rsid w:val="00980793"/>
    <w:rsid w:val="00980BF1"/>
    <w:rsid w:val="009839D2"/>
    <w:rsid w:val="0098497D"/>
    <w:rsid w:val="0098781B"/>
    <w:rsid w:val="00990ED5"/>
    <w:rsid w:val="00992BB9"/>
    <w:rsid w:val="009A1452"/>
    <w:rsid w:val="009A1C8C"/>
    <w:rsid w:val="009A34A1"/>
    <w:rsid w:val="009A4667"/>
    <w:rsid w:val="009A4C08"/>
    <w:rsid w:val="009A6843"/>
    <w:rsid w:val="009A685F"/>
    <w:rsid w:val="009B1F92"/>
    <w:rsid w:val="009B4A3A"/>
    <w:rsid w:val="009B63F5"/>
    <w:rsid w:val="009C0D64"/>
    <w:rsid w:val="009C409D"/>
    <w:rsid w:val="009C43BB"/>
    <w:rsid w:val="009D080B"/>
    <w:rsid w:val="009D0850"/>
    <w:rsid w:val="009D16B8"/>
    <w:rsid w:val="009D263E"/>
    <w:rsid w:val="009D30F2"/>
    <w:rsid w:val="009D6BB7"/>
    <w:rsid w:val="009E1FA8"/>
    <w:rsid w:val="009E2DBA"/>
    <w:rsid w:val="009E2DD5"/>
    <w:rsid w:val="009F3979"/>
    <w:rsid w:val="009F7C2D"/>
    <w:rsid w:val="00A01F22"/>
    <w:rsid w:val="00A1096D"/>
    <w:rsid w:val="00A11F6A"/>
    <w:rsid w:val="00A14153"/>
    <w:rsid w:val="00A1511B"/>
    <w:rsid w:val="00A16D67"/>
    <w:rsid w:val="00A20A0A"/>
    <w:rsid w:val="00A21196"/>
    <w:rsid w:val="00A226A8"/>
    <w:rsid w:val="00A268BD"/>
    <w:rsid w:val="00A30692"/>
    <w:rsid w:val="00A32A15"/>
    <w:rsid w:val="00A41C87"/>
    <w:rsid w:val="00A44C54"/>
    <w:rsid w:val="00A45800"/>
    <w:rsid w:val="00A521D9"/>
    <w:rsid w:val="00A62998"/>
    <w:rsid w:val="00A65C7C"/>
    <w:rsid w:val="00A67FC8"/>
    <w:rsid w:val="00A70039"/>
    <w:rsid w:val="00A737B7"/>
    <w:rsid w:val="00A84B1F"/>
    <w:rsid w:val="00A86D09"/>
    <w:rsid w:val="00A8711D"/>
    <w:rsid w:val="00A90337"/>
    <w:rsid w:val="00A90BA9"/>
    <w:rsid w:val="00A90E74"/>
    <w:rsid w:val="00A91526"/>
    <w:rsid w:val="00A94C47"/>
    <w:rsid w:val="00A958C4"/>
    <w:rsid w:val="00A97A48"/>
    <w:rsid w:val="00AA39EA"/>
    <w:rsid w:val="00AA6472"/>
    <w:rsid w:val="00AA6E30"/>
    <w:rsid w:val="00AB294A"/>
    <w:rsid w:val="00AB2C4B"/>
    <w:rsid w:val="00AB37CD"/>
    <w:rsid w:val="00AB3862"/>
    <w:rsid w:val="00AB425B"/>
    <w:rsid w:val="00AB730A"/>
    <w:rsid w:val="00AB7946"/>
    <w:rsid w:val="00AC0284"/>
    <w:rsid w:val="00AC048C"/>
    <w:rsid w:val="00AC1FB2"/>
    <w:rsid w:val="00AC35E9"/>
    <w:rsid w:val="00AC4A43"/>
    <w:rsid w:val="00AC6495"/>
    <w:rsid w:val="00AC664E"/>
    <w:rsid w:val="00AD09EA"/>
    <w:rsid w:val="00AD3C9E"/>
    <w:rsid w:val="00AD6B26"/>
    <w:rsid w:val="00AD70D3"/>
    <w:rsid w:val="00AD75FA"/>
    <w:rsid w:val="00AE0A38"/>
    <w:rsid w:val="00AE11C6"/>
    <w:rsid w:val="00AE1B37"/>
    <w:rsid w:val="00AE306C"/>
    <w:rsid w:val="00AE4575"/>
    <w:rsid w:val="00AE4949"/>
    <w:rsid w:val="00AE54EC"/>
    <w:rsid w:val="00AE75D1"/>
    <w:rsid w:val="00AF19A2"/>
    <w:rsid w:val="00AF337F"/>
    <w:rsid w:val="00AF46C5"/>
    <w:rsid w:val="00AF4BF6"/>
    <w:rsid w:val="00B1050A"/>
    <w:rsid w:val="00B13B72"/>
    <w:rsid w:val="00B1592D"/>
    <w:rsid w:val="00B26BE0"/>
    <w:rsid w:val="00B31346"/>
    <w:rsid w:val="00B3330E"/>
    <w:rsid w:val="00B34AF1"/>
    <w:rsid w:val="00B41B72"/>
    <w:rsid w:val="00B51453"/>
    <w:rsid w:val="00B532D8"/>
    <w:rsid w:val="00B56642"/>
    <w:rsid w:val="00B66AAB"/>
    <w:rsid w:val="00B732A9"/>
    <w:rsid w:val="00B744EB"/>
    <w:rsid w:val="00B81F13"/>
    <w:rsid w:val="00B83EF7"/>
    <w:rsid w:val="00B8743E"/>
    <w:rsid w:val="00B87AD8"/>
    <w:rsid w:val="00B90331"/>
    <w:rsid w:val="00B92449"/>
    <w:rsid w:val="00B9521C"/>
    <w:rsid w:val="00BA24E6"/>
    <w:rsid w:val="00BA2A4A"/>
    <w:rsid w:val="00BA5E0E"/>
    <w:rsid w:val="00BA6448"/>
    <w:rsid w:val="00BA6D09"/>
    <w:rsid w:val="00BA775D"/>
    <w:rsid w:val="00BB53F5"/>
    <w:rsid w:val="00BB6E02"/>
    <w:rsid w:val="00BB75E2"/>
    <w:rsid w:val="00BC2C98"/>
    <w:rsid w:val="00BC35C7"/>
    <w:rsid w:val="00BC3758"/>
    <w:rsid w:val="00BD0F25"/>
    <w:rsid w:val="00BD758F"/>
    <w:rsid w:val="00BD7F07"/>
    <w:rsid w:val="00BE0061"/>
    <w:rsid w:val="00BE1048"/>
    <w:rsid w:val="00BE1FDC"/>
    <w:rsid w:val="00BE2294"/>
    <w:rsid w:val="00BE22A7"/>
    <w:rsid w:val="00BE249E"/>
    <w:rsid w:val="00BE2B5B"/>
    <w:rsid w:val="00BE2F49"/>
    <w:rsid w:val="00BE6D46"/>
    <w:rsid w:val="00BE73B2"/>
    <w:rsid w:val="00BF2C9D"/>
    <w:rsid w:val="00BF476E"/>
    <w:rsid w:val="00BF4F7F"/>
    <w:rsid w:val="00BF67A2"/>
    <w:rsid w:val="00C01974"/>
    <w:rsid w:val="00C02250"/>
    <w:rsid w:val="00C02648"/>
    <w:rsid w:val="00C07800"/>
    <w:rsid w:val="00C07E72"/>
    <w:rsid w:val="00C147EA"/>
    <w:rsid w:val="00C156A5"/>
    <w:rsid w:val="00C20AC4"/>
    <w:rsid w:val="00C20B8A"/>
    <w:rsid w:val="00C21FC5"/>
    <w:rsid w:val="00C31349"/>
    <w:rsid w:val="00C322C7"/>
    <w:rsid w:val="00C3254D"/>
    <w:rsid w:val="00C35F07"/>
    <w:rsid w:val="00C36316"/>
    <w:rsid w:val="00C40ED8"/>
    <w:rsid w:val="00C4461C"/>
    <w:rsid w:val="00C46A8F"/>
    <w:rsid w:val="00C46E26"/>
    <w:rsid w:val="00C50E6B"/>
    <w:rsid w:val="00C51D57"/>
    <w:rsid w:val="00C531DC"/>
    <w:rsid w:val="00C53500"/>
    <w:rsid w:val="00C653DD"/>
    <w:rsid w:val="00C672A4"/>
    <w:rsid w:val="00C70714"/>
    <w:rsid w:val="00C711DF"/>
    <w:rsid w:val="00C7187C"/>
    <w:rsid w:val="00C732C5"/>
    <w:rsid w:val="00C742CA"/>
    <w:rsid w:val="00C74F29"/>
    <w:rsid w:val="00C82DB1"/>
    <w:rsid w:val="00C82E2F"/>
    <w:rsid w:val="00C8578F"/>
    <w:rsid w:val="00C85852"/>
    <w:rsid w:val="00C8637D"/>
    <w:rsid w:val="00C9227F"/>
    <w:rsid w:val="00C96296"/>
    <w:rsid w:val="00C96FFF"/>
    <w:rsid w:val="00C972D7"/>
    <w:rsid w:val="00CA338C"/>
    <w:rsid w:val="00CA436C"/>
    <w:rsid w:val="00CA6CE2"/>
    <w:rsid w:val="00CA7B41"/>
    <w:rsid w:val="00CB2CBC"/>
    <w:rsid w:val="00CB459E"/>
    <w:rsid w:val="00CB702F"/>
    <w:rsid w:val="00CC020B"/>
    <w:rsid w:val="00CC065D"/>
    <w:rsid w:val="00CC0DB9"/>
    <w:rsid w:val="00CC2E46"/>
    <w:rsid w:val="00CC341C"/>
    <w:rsid w:val="00CC4336"/>
    <w:rsid w:val="00CC4860"/>
    <w:rsid w:val="00CD00E0"/>
    <w:rsid w:val="00CD2157"/>
    <w:rsid w:val="00CD5007"/>
    <w:rsid w:val="00CD7857"/>
    <w:rsid w:val="00CE15FB"/>
    <w:rsid w:val="00CE54A6"/>
    <w:rsid w:val="00CF098C"/>
    <w:rsid w:val="00CF4DC3"/>
    <w:rsid w:val="00D006E8"/>
    <w:rsid w:val="00D02472"/>
    <w:rsid w:val="00D04338"/>
    <w:rsid w:val="00D06E97"/>
    <w:rsid w:val="00D07CDE"/>
    <w:rsid w:val="00D07DB1"/>
    <w:rsid w:val="00D10D79"/>
    <w:rsid w:val="00D13062"/>
    <w:rsid w:val="00D135DD"/>
    <w:rsid w:val="00D1491E"/>
    <w:rsid w:val="00D151CB"/>
    <w:rsid w:val="00D15AC6"/>
    <w:rsid w:val="00D22ADA"/>
    <w:rsid w:val="00D262E5"/>
    <w:rsid w:val="00D31FF1"/>
    <w:rsid w:val="00D32C52"/>
    <w:rsid w:val="00D33CFC"/>
    <w:rsid w:val="00D33EE5"/>
    <w:rsid w:val="00D37355"/>
    <w:rsid w:val="00D42C21"/>
    <w:rsid w:val="00D4424E"/>
    <w:rsid w:val="00D470A4"/>
    <w:rsid w:val="00D4710C"/>
    <w:rsid w:val="00D541E5"/>
    <w:rsid w:val="00D60AF9"/>
    <w:rsid w:val="00D655BB"/>
    <w:rsid w:val="00D675B1"/>
    <w:rsid w:val="00D73038"/>
    <w:rsid w:val="00D75557"/>
    <w:rsid w:val="00D75D40"/>
    <w:rsid w:val="00D864FF"/>
    <w:rsid w:val="00D872F5"/>
    <w:rsid w:val="00D87F07"/>
    <w:rsid w:val="00D90192"/>
    <w:rsid w:val="00D93206"/>
    <w:rsid w:val="00D94CFC"/>
    <w:rsid w:val="00D958E2"/>
    <w:rsid w:val="00D963CC"/>
    <w:rsid w:val="00DA3C39"/>
    <w:rsid w:val="00DA54CB"/>
    <w:rsid w:val="00DA64CB"/>
    <w:rsid w:val="00DB1C40"/>
    <w:rsid w:val="00DB3CE8"/>
    <w:rsid w:val="00DB5F20"/>
    <w:rsid w:val="00DC15CA"/>
    <w:rsid w:val="00DC2B86"/>
    <w:rsid w:val="00DC2C1D"/>
    <w:rsid w:val="00DC375E"/>
    <w:rsid w:val="00DC381B"/>
    <w:rsid w:val="00DC55E9"/>
    <w:rsid w:val="00DD1D50"/>
    <w:rsid w:val="00DD6419"/>
    <w:rsid w:val="00DD70C8"/>
    <w:rsid w:val="00DE4E69"/>
    <w:rsid w:val="00DF29E8"/>
    <w:rsid w:val="00E002D2"/>
    <w:rsid w:val="00E04C7A"/>
    <w:rsid w:val="00E07169"/>
    <w:rsid w:val="00E10F16"/>
    <w:rsid w:val="00E1264F"/>
    <w:rsid w:val="00E127F7"/>
    <w:rsid w:val="00E14C61"/>
    <w:rsid w:val="00E16FA1"/>
    <w:rsid w:val="00E20AA1"/>
    <w:rsid w:val="00E22B28"/>
    <w:rsid w:val="00E25E46"/>
    <w:rsid w:val="00E27827"/>
    <w:rsid w:val="00E3021C"/>
    <w:rsid w:val="00E316E6"/>
    <w:rsid w:val="00E332CB"/>
    <w:rsid w:val="00E3338A"/>
    <w:rsid w:val="00E34D59"/>
    <w:rsid w:val="00E3529F"/>
    <w:rsid w:val="00E36A5F"/>
    <w:rsid w:val="00E424BE"/>
    <w:rsid w:val="00E429AF"/>
    <w:rsid w:val="00E435E3"/>
    <w:rsid w:val="00E45584"/>
    <w:rsid w:val="00E45C5E"/>
    <w:rsid w:val="00E50FBF"/>
    <w:rsid w:val="00E53AA5"/>
    <w:rsid w:val="00E53D4C"/>
    <w:rsid w:val="00E57156"/>
    <w:rsid w:val="00E62F6B"/>
    <w:rsid w:val="00E62FB8"/>
    <w:rsid w:val="00E637F0"/>
    <w:rsid w:val="00E64149"/>
    <w:rsid w:val="00E649CE"/>
    <w:rsid w:val="00E64E35"/>
    <w:rsid w:val="00E66A34"/>
    <w:rsid w:val="00E6733C"/>
    <w:rsid w:val="00E675B9"/>
    <w:rsid w:val="00E702F2"/>
    <w:rsid w:val="00E73621"/>
    <w:rsid w:val="00E77DFF"/>
    <w:rsid w:val="00E84093"/>
    <w:rsid w:val="00E86585"/>
    <w:rsid w:val="00E86C2C"/>
    <w:rsid w:val="00E87571"/>
    <w:rsid w:val="00E87C38"/>
    <w:rsid w:val="00E91F49"/>
    <w:rsid w:val="00E94A07"/>
    <w:rsid w:val="00E95369"/>
    <w:rsid w:val="00E9591F"/>
    <w:rsid w:val="00E95FCF"/>
    <w:rsid w:val="00E96095"/>
    <w:rsid w:val="00EA000B"/>
    <w:rsid w:val="00EA0BE2"/>
    <w:rsid w:val="00EA13E6"/>
    <w:rsid w:val="00EA4DFD"/>
    <w:rsid w:val="00EB04D7"/>
    <w:rsid w:val="00EB120A"/>
    <w:rsid w:val="00EB3BEA"/>
    <w:rsid w:val="00EC6BCB"/>
    <w:rsid w:val="00EC6D91"/>
    <w:rsid w:val="00ED1A19"/>
    <w:rsid w:val="00ED45C2"/>
    <w:rsid w:val="00ED64DF"/>
    <w:rsid w:val="00EE0345"/>
    <w:rsid w:val="00EE07DB"/>
    <w:rsid w:val="00EE3318"/>
    <w:rsid w:val="00EE419B"/>
    <w:rsid w:val="00EE4517"/>
    <w:rsid w:val="00EE5175"/>
    <w:rsid w:val="00EE5ACC"/>
    <w:rsid w:val="00EE74C8"/>
    <w:rsid w:val="00EF30F0"/>
    <w:rsid w:val="00EF6FBB"/>
    <w:rsid w:val="00F00269"/>
    <w:rsid w:val="00F01EB3"/>
    <w:rsid w:val="00F02714"/>
    <w:rsid w:val="00F044B3"/>
    <w:rsid w:val="00F049A2"/>
    <w:rsid w:val="00F05B08"/>
    <w:rsid w:val="00F06B42"/>
    <w:rsid w:val="00F10A97"/>
    <w:rsid w:val="00F11178"/>
    <w:rsid w:val="00F11F2C"/>
    <w:rsid w:val="00F11FEA"/>
    <w:rsid w:val="00F133C6"/>
    <w:rsid w:val="00F14DC9"/>
    <w:rsid w:val="00F20299"/>
    <w:rsid w:val="00F20F36"/>
    <w:rsid w:val="00F253AC"/>
    <w:rsid w:val="00F2785A"/>
    <w:rsid w:val="00F27F60"/>
    <w:rsid w:val="00F30142"/>
    <w:rsid w:val="00F30481"/>
    <w:rsid w:val="00F37321"/>
    <w:rsid w:val="00F3776C"/>
    <w:rsid w:val="00F422A7"/>
    <w:rsid w:val="00F43C23"/>
    <w:rsid w:val="00F45340"/>
    <w:rsid w:val="00F45523"/>
    <w:rsid w:val="00F503B3"/>
    <w:rsid w:val="00F523EB"/>
    <w:rsid w:val="00F52B15"/>
    <w:rsid w:val="00F5428A"/>
    <w:rsid w:val="00F55F84"/>
    <w:rsid w:val="00F56BFE"/>
    <w:rsid w:val="00F60240"/>
    <w:rsid w:val="00F61921"/>
    <w:rsid w:val="00F6257B"/>
    <w:rsid w:val="00F651E5"/>
    <w:rsid w:val="00F66117"/>
    <w:rsid w:val="00F747C2"/>
    <w:rsid w:val="00F81132"/>
    <w:rsid w:val="00F87C31"/>
    <w:rsid w:val="00F92469"/>
    <w:rsid w:val="00F958D0"/>
    <w:rsid w:val="00F95B37"/>
    <w:rsid w:val="00F95DE5"/>
    <w:rsid w:val="00F96EDF"/>
    <w:rsid w:val="00F9798D"/>
    <w:rsid w:val="00FA0578"/>
    <w:rsid w:val="00FA2305"/>
    <w:rsid w:val="00FA52C9"/>
    <w:rsid w:val="00FB19BA"/>
    <w:rsid w:val="00FB356E"/>
    <w:rsid w:val="00FB38D1"/>
    <w:rsid w:val="00FB67BD"/>
    <w:rsid w:val="00FB736E"/>
    <w:rsid w:val="00FC38B0"/>
    <w:rsid w:val="00FC5B25"/>
    <w:rsid w:val="00FD1A48"/>
    <w:rsid w:val="00FD35A1"/>
    <w:rsid w:val="00FD4D22"/>
    <w:rsid w:val="00FD5A0A"/>
    <w:rsid w:val="00FD76E6"/>
    <w:rsid w:val="00FE2C05"/>
    <w:rsid w:val="00FE3F01"/>
    <w:rsid w:val="00FF2CB8"/>
    <w:rsid w:val="00FF3F1D"/>
    <w:rsid w:val="1C3261C0"/>
    <w:rsid w:val="673E1F4F"/>
    <w:rsid w:val="6C652AF7"/>
    <w:rsid w:val="75DF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header" w:uiPriority="99" w:qFormat="1"/>
    <w:lsdException w:name="footer" w:uiPriority="99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uiPriority="99"/>
    <w:lsdException w:name="annotation reference" w:uiPriority="99"/>
    <w:lsdException w:name="line number" w:uiPriority="99"/>
    <w:lsdException w:name="page number" w:qFormat="1"/>
    <w:lsdException w:name="endnote reference" w:uiPriority="99"/>
    <w:lsdException w:name="table of authorities" w:semiHidden="0" w:unhideWhenUsed="0"/>
    <w:lsdException w:name="macro" w:qFormat="1"/>
    <w:lsdException w:name="toa heading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Title" w:semiHidden="0" w:unhideWhenUsed="0" w:qFormat="1"/>
    <w:lsdException w:name="Closing" w:qFormat="1"/>
    <w:lsdException w:name="Signature" w:qFormat="1"/>
    <w:lsdException w:name="Default Paragraph Font" w:uiPriority="1" w:qFormat="1"/>
    <w:lsdException w:name="Body Text" w:qFormat="1"/>
    <w:lsdException w:name="Body Text Indent" w:qFormat="1"/>
    <w:lsdException w:name="List Continue" w:qFormat="1"/>
    <w:lsdException w:name="List Continue 2" w:semiHidden="0" w:unhideWhenUsed="0"/>
    <w:lsdException w:name="List Continue 3" w:semiHidden="0" w:unhideWhenUsed="0" w:qFormat="1"/>
    <w:lsdException w:name="List Continue 4" w:semiHidden="0" w:unhideWhenUsed="0" w:qFormat="1"/>
    <w:lsdException w:name="List Continue 5" w:semiHidden="0" w:unhideWhenUsed="0"/>
    <w:lsdException w:name="Message Header" w:qFormat="1"/>
    <w:lsdException w:name="Subtitle" w:semiHidden="0" w:unhideWhenUsed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E-mail Signature" w:qFormat="1"/>
    <w:lsdException w:name="HTML Top of Form" w:uiPriority="99"/>
    <w:lsdException w:name="HTML Bottom of Form" w:uiPriority="99"/>
    <w:lsdException w:name="Normal (Web)" w:qFormat="1"/>
    <w:lsdException w:name="HTML Acronym" w:uiPriority="99"/>
    <w:lsdException w:name="HTML Address" w:qFormat="1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qFormat="1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5C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rsid w:val="00075C7F"/>
    <w:pPr>
      <w:keepNext/>
      <w:outlineLvl w:val="0"/>
    </w:pPr>
    <w:rPr>
      <w:rFonts w:ascii="Times New Roman" w:eastAsia="宋体" w:hAnsi="Times New Roman" w:cs="Times New Roman"/>
      <w:b/>
      <w:szCs w:val="20"/>
    </w:rPr>
  </w:style>
  <w:style w:type="paragraph" w:styleId="21">
    <w:name w:val="heading 2"/>
    <w:basedOn w:val="a1"/>
    <w:next w:val="a2"/>
    <w:link w:val="2Char"/>
    <w:qFormat/>
    <w:rsid w:val="00075C7F"/>
    <w:pPr>
      <w:keepNext/>
      <w:widowControl/>
      <w:jc w:val="left"/>
      <w:outlineLvl w:val="1"/>
    </w:pPr>
    <w:rPr>
      <w:rFonts w:ascii="Times New Roman" w:eastAsia="宋体" w:hAnsi="Times New Roman" w:cs="Times New Roman"/>
      <w:b/>
      <w:szCs w:val="20"/>
    </w:rPr>
  </w:style>
  <w:style w:type="paragraph" w:styleId="31">
    <w:name w:val="heading 3"/>
    <w:basedOn w:val="a1"/>
    <w:next w:val="a2"/>
    <w:link w:val="3Char"/>
    <w:qFormat/>
    <w:rsid w:val="00075C7F"/>
    <w:pPr>
      <w:keepNext/>
      <w:spacing w:before="60" w:after="60" w:line="300" w:lineRule="exact"/>
      <w:jc w:val="center"/>
      <w:outlineLvl w:val="2"/>
    </w:pPr>
    <w:rPr>
      <w:rFonts w:ascii="Times New Roman" w:eastAsia="宋体" w:hAnsi="Times New Roman" w:cs="Times New Roman"/>
      <w:b/>
      <w:szCs w:val="20"/>
    </w:rPr>
  </w:style>
  <w:style w:type="paragraph" w:styleId="41">
    <w:name w:val="heading 4"/>
    <w:basedOn w:val="a1"/>
    <w:next w:val="a1"/>
    <w:link w:val="4Char"/>
    <w:qFormat/>
    <w:rsid w:val="00075C7F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Char"/>
    <w:qFormat/>
    <w:rsid w:val="00075C7F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1"/>
    <w:next w:val="a1"/>
    <w:link w:val="6Char"/>
    <w:qFormat/>
    <w:rsid w:val="00075C7F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1"/>
    <w:next w:val="a1"/>
    <w:link w:val="7Char"/>
    <w:qFormat/>
    <w:rsid w:val="00075C7F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1"/>
    <w:next w:val="a1"/>
    <w:link w:val="8Char"/>
    <w:qFormat/>
    <w:rsid w:val="00075C7F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1"/>
    <w:next w:val="a1"/>
    <w:link w:val="9Char"/>
    <w:qFormat/>
    <w:rsid w:val="00075C7F"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rsid w:val="00075C7F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32">
    <w:name w:val="List 3"/>
    <w:basedOn w:val="a1"/>
    <w:qFormat/>
    <w:rsid w:val="00075C7F"/>
    <w:pPr>
      <w:ind w:leftChars="4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70">
    <w:name w:val="toc 7"/>
    <w:basedOn w:val="a1"/>
    <w:next w:val="a1"/>
    <w:qFormat/>
    <w:rsid w:val="00075C7F"/>
    <w:pPr>
      <w:ind w:leftChars="1200" w:left="2520"/>
    </w:pPr>
    <w:rPr>
      <w:rFonts w:ascii="Times New Roman" w:eastAsia="宋体" w:hAnsi="Times New Roman" w:cs="Times New Roman"/>
      <w:szCs w:val="20"/>
    </w:rPr>
  </w:style>
  <w:style w:type="paragraph" w:styleId="a6">
    <w:name w:val="Body Text First Indent"/>
    <w:basedOn w:val="a7"/>
    <w:link w:val="Char"/>
    <w:qFormat/>
    <w:rsid w:val="00075C7F"/>
    <w:pPr>
      <w:spacing w:after="120"/>
      <w:ind w:firstLineChars="100" w:firstLine="420"/>
    </w:pPr>
    <w:rPr>
      <w:i w:val="0"/>
      <w:sz w:val="21"/>
    </w:rPr>
  </w:style>
  <w:style w:type="paragraph" w:styleId="a7">
    <w:name w:val="Body Text"/>
    <w:basedOn w:val="a1"/>
    <w:link w:val="Char0"/>
    <w:qFormat/>
    <w:rsid w:val="00075C7F"/>
    <w:rPr>
      <w:rFonts w:ascii="Times New Roman" w:eastAsia="宋体" w:hAnsi="Times New Roman" w:cs="Times New Roman"/>
      <w:i/>
      <w:sz w:val="18"/>
      <w:szCs w:val="20"/>
    </w:rPr>
  </w:style>
  <w:style w:type="paragraph" w:styleId="2">
    <w:name w:val="List Number 2"/>
    <w:basedOn w:val="a1"/>
    <w:qFormat/>
    <w:rsid w:val="00075C7F"/>
    <w:pPr>
      <w:numPr>
        <w:numId w:val="1"/>
      </w:numPr>
    </w:pPr>
    <w:rPr>
      <w:rFonts w:ascii="Times New Roman" w:eastAsia="宋体" w:hAnsi="Times New Roman" w:cs="Times New Roman"/>
      <w:szCs w:val="20"/>
    </w:rPr>
  </w:style>
  <w:style w:type="paragraph" w:styleId="a8">
    <w:name w:val="table of authorities"/>
    <w:basedOn w:val="a1"/>
    <w:next w:val="a1"/>
    <w:rsid w:val="00075C7F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9">
    <w:name w:val="macro"/>
    <w:link w:val="Char1"/>
    <w:qFormat/>
    <w:rsid w:val="00075C7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kern w:val="2"/>
      <w:sz w:val="24"/>
      <w:szCs w:val="24"/>
    </w:rPr>
  </w:style>
  <w:style w:type="paragraph" w:styleId="aa">
    <w:name w:val="Note Heading"/>
    <w:basedOn w:val="a1"/>
    <w:next w:val="a1"/>
    <w:link w:val="Char2"/>
    <w:rsid w:val="00075C7F"/>
    <w:pPr>
      <w:jc w:val="center"/>
    </w:pPr>
    <w:rPr>
      <w:rFonts w:ascii="Times New Roman" w:eastAsia="宋体" w:hAnsi="Times New Roman" w:cs="Times New Roman"/>
      <w:szCs w:val="20"/>
    </w:rPr>
  </w:style>
  <w:style w:type="paragraph" w:styleId="40">
    <w:name w:val="List Bullet 4"/>
    <w:basedOn w:val="a1"/>
    <w:qFormat/>
    <w:rsid w:val="00075C7F"/>
    <w:pPr>
      <w:numPr>
        <w:numId w:val="2"/>
      </w:numPr>
    </w:pPr>
    <w:rPr>
      <w:rFonts w:ascii="Times New Roman" w:eastAsia="宋体" w:hAnsi="Times New Roman" w:cs="Times New Roman"/>
      <w:szCs w:val="20"/>
    </w:rPr>
  </w:style>
  <w:style w:type="paragraph" w:styleId="80">
    <w:name w:val="index 8"/>
    <w:basedOn w:val="a1"/>
    <w:next w:val="a1"/>
    <w:rsid w:val="00075C7F"/>
    <w:pPr>
      <w:ind w:leftChars="1400" w:left="1400"/>
    </w:pPr>
    <w:rPr>
      <w:rFonts w:ascii="Times New Roman" w:eastAsia="宋体" w:hAnsi="Times New Roman" w:cs="Times New Roman"/>
      <w:szCs w:val="20"/>
    </w:rPr>
  </w:style>
  <w:style w:type="paragraph" w:styleId="ab">
    <w:name w:val="E-mail Signature"/>
    <w:basedOn w:val="a1"/>
    <w:link w:val="Char3"/>
    <w:qFormat/>
    <w:rsid w:val="00075C7F"/>
    <w:rPr>
      <w:rFonts w:ascii="Times New Roman" w:eastAsia="宋体" w:hAnsi="Times New Roman" w:cs="Times New Roman"/>
      <w:szCs w:val="20"/>
    </w:rPr>
  </w:style>
  <w:style w:type="paragraph" w:styleId="a">
    <w:name w:val="List Number"/>
    <w:basedOn w:val="a1"/>
    <w:qFormat/>
    <w:rsid w:val="00075C7F"/>
    <w:pPr>
      <w:numPr>
        <w:numId w:val="3"/>
      </w:numPr>
    </w:pPr>
    <w:rPr>
      <w:rFonts w:ascii="Times New Roman" w:eastAsia="宋体" w:hAnsi="Times New Roman" w:cs="Times New Roman"/>
      <w:szCs w:val="20"/>
    </w:rPr>
  </w:style>
  <w:style w:type="paragraph" w:styleId="ac">
    <w:name w:val="caption"/>
    <w:basedOn w:val="a1"/>
    <w:next w:val="a1"/>
    <w:qFormat/>
    <w:rsid w:val="00075C7F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2">
    <w:name w:val="index 5"/>
    <w:basedOn w:val="a1"/>
    <w:next w:val="a1"/>
    <w:qFormat/>
    <w:rsid w:val="00075C7F"/>
    <w:pPr>
      <w:ind w:leftChars="800" w:left="800"/>
    </w:pPr>
    <w:rPr>
      <w:rFonts w:ascii="Times New Roman" w:eastAsia="宋体" w:hAnsi="Times New Roman" w:cs="Times New Roman"/>
      <w:szCs w:val="20"/>
    </w:rPr>
  </w:style>
  <w:style w:type="paragraph" w:styleId="a0">
    <w:name w:val="List Bullet"/>
    <w:basedOn w:val="a1"/>
    <w:qFormat/>
    <w:rsid w:val="00075C7F"/>
    <w:pPr>
      <w:numPr>
        <w:numId w:val="4"/>
      </w:numPr>
    </w:pPr>
    <w:rPr>
      <w:rFonts w:ascii="Times New Roman" w:eastAsia="宋体" w:hAnsi="Times New Roman" w:cs="Times New Roman"/>
      <w:szCs w:val="20"/>
    </w:rPr>
  </w:style>
  <w:style w:type="paragraph" w:styleId="ad">
    <w:name w:val="envelope address"/>
    <w:basedOn w:val="a1"/>
    <w:qFormat/>
    <w:rsid w:val="00075C7F"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eastAsia="宋体" w:hAnsi="Arial" w:cs="Arial"/>
      <w:sz w:val="24"/>
      <w:szCs w:val="24"/>
    </w:rPr>
  </w:style>
  <w:style w:type="paragraph" w:styleId="ae">
    <w:name w:val="Document Map"/>
    <w:basedOn w:val="a1"/>
    <w:link w:val="Char4"/>
    <w:qFormat/>
    <w:rsid w:val="00075C7F"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paragraph" w:styleId="af">
    <w:name w:val="toa heading"/>
    <w:basedOn w:val="a1"/>
    <w:next w:val="a1"/>
    <w:qFormat/>
    <w:rsid w:val="00075C7F"/>
    <w:pPr>
      <w:spacing w:before="120"/>
    </w:pPr>
    <w:rPr>
      <w:rFonts w:ascii="Arial" w:eastAsia="宋体" w:hAnsi="Arial" w:cs="Arial"/>
      <w:sz w:val="24"/>
      <w:szCs w:val="24"/>
    </w:rPr>
  </w:style>
  <w:style w:type="paragraph" w:styleId="af0">
    <w:name w:val="annotation text"/>
    <w:basedOn w:val="a1"/>
    <w:link w:val="Char5"/>
    <w:rsid w:val="00075C7F"/>
    <w:pPr>
      <w:jc w:val="left"/>
    </w:pPr>
    <w:rPr>
      <w:rFonts w:ascii="Times New Roman" w:eastAsia="宋体" w:hAnsi="Times New Roman" w:cs="Times New Roman"/>
      <w:szCs w:val="20"/>
    </w:rPr>
  </w:style>
  <w:style w:type="paragraph" w:styleId="60">
    <w:name w:val="index 6"/>
    <w:basedOn w:val="a1"/>
    <w:next w:val="a1"/>
    <w:qFormat/>
    <w:rsid w:val="00075C7F"/>
    <w:pPr>
      <w:ind w:leftChars="1000" w:left="1000"/>
    </w:pPr>
    <w:rPr>
      <w:rFonts w:ascii="Times New Roman" w:eastAsia="宋体" w:hAnsi="Times New Roman" w:cs="Times New Roman"/>
      <w:szCs w:val="20"/>
    </w:rPr>
  </w:style>
  <w:style w:type="paragraph" w:styleId="af1">
    <w:name w:val="Salutation"/>
    <w:basedOn w:val="a1"/>
    <w:next w:val="a1"/>
    <w:link w:val="Char6"/>
    <w:qFormat/>
    <w:rsid w:val="00075C7F"/>
    <w:rPr>
      <w:rFonts w:ascii="Times New Roman" w:eastAsia="宋体" w:hAnsi="Times New Roman" w:cs="Times New Roman"/>
      <w:szCs w:val="20"/>
    </w:rPr>
  </w:style>
  <w:style w:type="paragraph" w:styleId="33">
    <w:name w:val="Body Text 3"/>
    <w:basedOn w:val="a1"/>
    <w:link w:val="3Char0"/>
    <w:qFormat/>
    <w:rsid w:val="00075C7F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paragraph" w:styleId="af2">
    <w:name w:val="Closing"/>
    <w:basedOn w:val="a1"/>
    <w:link w:val="Char7"/>
    <w:qFormat/>
    <w:rsid w:val="00075C7F"/>
    <w:pPr>
      <w:ind w:leftChars="2100" w:left="100"/>
    </w:pPr>
    <w:rPr>
      <w:rFonts w:ascii="Times New Roman" w:eastAsia="宋体" w:hAnsi="Times New Roman" w:cs="Times New Roman"/>
      <w:szCs w:val="20"/>
    </w:rPr>
  </w:style>
  <w:style w:type="paragraph" w:styleId="30">
    <w:name w:val="List Bullet 3"/>
    <w:basedOn w:val="a1"/>
    <w:qFormat/>
    <w:rsid w:val="00075C7F"/>
    <w:pPr>
      <w:numPr>
        <w:numId w:val="5"/>
      </w:numPr>
    </w:pPr>
    <w:rPr>
      <w:rFonts w:ascii="Times New Roman" w:eastAsia="宋体" w:hAnsi="Times New Roman" w:cs="Times New Roman"/>
      <w:szCs w:val="20"/>
    </w:rPr>
  </w:style>
  <w:style w:type="paragraph" w:styleId="af3">
    <w:name w:val="Body Text Indent"/>
    <w:basedOn w:val="a1"/>
    <w:link w:val="Char8"/>
    <w:qFormat/>
    <w:rsid w:val="00075C7F"/>
    <w:pPr>
      <w:ind w:firstLine="2040"/>
      <w:jc w:val="center"/>
    </w:pPr>
    <w:rPr>
      <w:rFonts w:ascii="Times New Roman" w:eastAsia="宋体" w:hAnsi="Times New Roman" w:cs="Times New Roman"/>
      <w:sz w:val="15"/>
      <w:szCs w:val="20"/>
    </w:rPr>
  </w:style>
  <w:style w:type="paragraph" w:styleId="3">
    <w:name w:val="List Number 3"/>
    <w:basedOn w:val="a1"/>
    <w:qFormat/>
    <w:rsid w:val="00075C7F"/>
    <w:pPr>
      <w:numPr>
        <w:numId w:val="6"/>
      </w:numPr>
    </w:pPr>
    <w:rPr>
      <w:rFonts w:ascii="Times New Roman" w:eastAsia="宋体" w:hAnsi="Times New Roman" w:cs="Times New Roman"/>
      <w:szCs w:val="20"/>
    </w:rPr>
  </w:style>
  <w:style w:type="paragraph" w:styleId="22">
    <w:name w:val="List 2"/>
    <w:basedOn w:val="a1"/>
    <w:rsid w:val="00075C7F"/>
    <w:pPr>
      <w:ind w:leftChars="2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af4">
    <w:name w:val="List Continue"/>
    <w:basedOn w:val="a1"/>
    <w:qFormat/>
    <w:rsid w:val="00075C7F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f5">
    <w:name w:val="Block Text"/>
    <w:basedOn w:val="a1"/>
    <w:rsid w:val="00075C7F"/>
    <w:pPr>
      <w:spacing w:after="120"/>
      <w:ind w:leftChars="700" w:left="1440" w:rightChars="700" w:right="1440"/>
    </w:pPr>
    <w:rPr>
      <w:rFonts w:ascii="Times New Roman" w:eastAsia="宋体" w:hAnsi="Times New Roman" w:cs="Times New Roman"/>
      <w:szCs w:val="20"/>
    </w:rPr>
  </w:style>
  <w:style w:type="paragraph" w:styleId="20">
    <w:name w:val="List Bullet 2"/>
    <w:basedOn w:val="a1"/>
    <w:qFormat/>
    <w:rsid w:val="00075C7F"/>
    <w:pPr>
      <w:numPr>
        <w:numId w:val="7"/>
      </w:numPr>
    </w:pPr>
    <w:rPr>
      <w:rFonts w:ascii="Times New Roman" w:eastAsia="宋体" w:hAnsi="Times New Roman" w:cs="Times New Roman"/>
      <w:szCs w:val="20"/>
    </w:rPr>
  </w:style>
  <w:style w:type="paragraph" w:styleId="HTML">
    <w:name w:val="HTML Address"/>
    <w:basedOn w:val="a1"/>
    <w:link w:val="HTMLChar"/>
    <w:qFormat/>
    <w:rsid w:val="00075C7F"/>
    <w:rPr>
      <w:rFonts w:ascii="Times New Roman" w:eastAsia="宋体" w:hAnsi="Times New Roman" w:cs="Times New Roman"/>
      <w:i/>
      <w:iCs/>
      <w:szCs w:val="20"/>
    </w:rPr>
  </w:style>
  <w:style w:type="paragraph" w:styleId="42">
    <w:name w:val="index 4"/>
    <w:basedOn w:val="a1"/>
    <w:next w:val="a1"/>
    <w:qFormat/>
    <w:rsid w:val="00075C7F"/>
    <w:pPr>
      <w:ind w:leftChars="600" w:left="600"/>
    </w:pPr>
    <w:rPr>
      <w:rFonts w:ascii="Times New Roman" w:eastAsia="宋体" w:hAnsi="Times New Roman" w:cs="Times New Roman"/>
      <w:szCs w:val="20"/>
    </w:rPr>
  </w:style>
  <w:style w:type="paragraph" w:styleId="53">
    <w:name w:val="toc 5"/>
    <w:basedOn w:val="a1"/>
    <w:next w:val="a1"/>
    <w:qFormat/>
    <w:rsid w:val="00075C7F"/>
    <w:pPr>
      <w:ind w:leftChars="800" w:left="1680"/>
    </w:pPr>
    <w:rPr>
      <w:rFonts w:ascii="Times New Roman" w:eastAsia="宋体" w:hAnsi="Times New Roman" w:cs="Times New Roman"/>
      <w:szCs w:val="20"/>
    </w:rPr>
  </w:style>
  <w:style w:type="paragraph" w:styleId="34">
    <w:name w:val="toc 3"/>
    <w:basedOn w:val="a1"/>
    <w:next w:val="a1"/>
    <w:qFormat/>
    <w:rsid w:val="00075C7F"/>
    <w:pPr>
      <w:ind w:leftChars="400" w:left="840"/>
    </w:pPr>
    <w:rPr>
      <w:rFonts w:ascii="Times New Roman" w:eastAsia="宋体" w:hAnsi="Times New Roman" w:cs="Times New Roman"/>
      <w:szCs w:val="20"/>
    </w:rPr>
  </w:style>
  <w:style w:type="paragraph" w:styleId="af6">
    <w:name w:val="Plain Text"/>
    <w:basedOn w:val="a1"/>
    <w:link w:val="Char9"/>
    <w:qFormat/>
    <w:rsid w:val="00075C7F"/>
    <w:rPr>
      <w:rFonts w:ascii="宋体" w:eastAsia="宋体" w:hAnsi="Courier New" w:cs="Courier New"/>
      <w:szCs w:val="21"/>
    </w:rPr>
  </w:style>
  <w:style w:type="paragraph" w:styleId="50">
    <w:name w:val="List Bullet 5"/>
    <w:basedOn w:val="a1"/>
    <w:qFormat/>
    <w:rsid w:val="00075C7F"/>
    <w:pPr>
      <w:numPr>
        <w:numId w:val="8"/>
      </w:numPr>
    </w:pPr>
    <w:rPr>
      <w:rFonts w:ascii="Times New Roman" w:eastAsia="宋体" w:hAnsi="Times New Roman" w:cs="Times New Roman"/>
      <w:szCs w:val="20"/>
    </w:rPr>
  </w:style>
  <w:style w:type="paragraph" w:styleId="4">
    <w:name w:val="List Number 4"/>
    <w:basedOn w:val="a1"/>
    <w:qFormat/>
    <w:rsid w:val="00075C7F"/>
    <w:pPr>
      <w:numPr>
        <w:numId w:val="9"/>
      </w:numPr>
    </w:pPr>
    <w:rPr>
      <w:rFonts w:ascii="Times New Roman" w:eastAsia="宋体" w:hAnsi="Times New Roman" w:cs="Times New Roman"/>
      <w:szCs w:val="20"/>
    </w:rPr>
  </w:style>
  <w:style w:type="paragraph" w:styleId="81">
    <w:name w:val="toc 8"/>
    <w:basedOn w:val="a1"/>
    <w:next w:val="a1"/>
    <w:qFormat/>
    <w:rsid w:val="00075C7F"/>
    <w:pPr>
      <w:ind w:leftChars="1400" w:left="2940"/>
    </w:pPr>
    <w:rPr>
      <w:rFonts w:ascii="Times New Roman" w:eastAsia="宋体" w:hAnsi="Times New Roman" w:cs="Times New Roman"/>
      <w:szCs w:val="20"/>
    </w:rPr>
  </w:style>
  <w:style w:type="paragraph" w:styleId="35">
    <w:name w:val="index 3"/>
    <w:basedOn w:val="a1"/>
    <w:next w:val="a1"/>
    <w:qFormat/>
    <w:rsid w:val="00075C7F"/>
    <w:pPr>
      <w:ind w:leftChars="400" w:left="400"/>
    </w:pPr>
    <w:rPr>
      <w:rFonts w:ascii="Times New Roman" w:eastAsia="宋体" w:hAnsi="Times New Roman" w:cs="Times New Roman"/>
      <w:szCs w:val="20"/>
    </w:rPr>
  </w:style>
  <w:style w:type="paragraph" w:styleId="af7">
    <w:name w:val="Date"/>
    <w:basedOn w:val="a1"/>
    <w:next w:val="a1"/>
    <w:link w:val="Chara"/>
    <w:qFormat/>
    <w:rsid w:val="00075C7F"/>
    <w:pPr>
      <w:ind w:leftChars="2500" w:left="100"/>
    </w:pPr>
    <w:rPr>
      <w:rFonts w:ascii="Times New Roman" w:eastAsia="宋体" w:hAnsi="Times New Roman" w:cs="Times New Roman"/>
      <w:szCs w:val="20"/>
    </w:rPr>
  </w:style>
  <w:style w:type="paragraph" w:styleId="23">
    <w:name w:val="Body Text Indent 2"/>
    <w:basedOn w:val="a1"/>
    <w:link w:val="2Char0"/>
    <w:qFormat/>
    <w:rsid w:val="00075C7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f8">
    <w:name w:val="endnote text"/>
    <w:basedOn w:val="a1"/>
    <w:link w:val="Charb"/>
    <w:rsid w:val="00075C7F"/>
    <w:pPr>
      <w:snapToGrid w:val="0"/>
      <w:jc w:val="left"/>
    </w:pPr>
    <w:rPr>
      <w:rFonts w:ascii="Times New Roman" w:eastAsia="宋体" w:hAnsi="Times New Roman" w:cs="Times New Roman"/>
      <w:szCs w:val="20"/>
    </w:rPr>
  </w:style>
  <w:style w:type="paragraph" w:styleId="54">
    <w:name w:val="List Continue 5"/>
    <w:basedOn w:val="a1"/>
    <w:rsid w:val="00075C7F"/>
    <w:pPr>
      <w:spacing w:after="120"/>
      <w:ind w:leftChars="1000" w:left="2100"/>
    </w:pPr>
    <w:rPr>
      <w:rFonts w:ascii="Times New Roman" w:eastAsia="宋体" w:hAnsi="Times New Roman" w:cs="Times New Roman"/>
      <w:szCs w:val="20"/>
    </w:rPr>
  </w:style>
  <w:style w:type="paragraph" w:styleId="af9">
    <w:name w:val="Balloon Text"/>
    <w:basedOn w:val="a1"/>
    <w:link w:val="Charc"/>
    <w:uiPriority w:val="99"/>
    <w:unhideWhenUsed/>
    <w:qFormat/>
    <w:rsid w:val="00075C7F"/>
    <w:rPr>
      <w:sz w:val="18"/>
      <w:szCs w:val="18"/>
    </w:rPr>
  </w:style>
  <w:style w:type="paragraph" w:styleId="afa">
    <w:name w:val="footer"/>
    <w:basedOn w:val="a1"/>
    <w:link w:val="Chard"/>
    <w:uiPriority w:val="99"/>
    <w:unhideWhenUsed/>
    <w:rsid w:val="0007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b">
    <w:name w:val="envelope return"/>
    <w:basedOn w:val="a1"/>
    <w:qFormat/>
    <w:rsid w:val="00075C7F"/>
    <w:pPr>
      <w:snapToGrid w:val="0"/>
    </w:pPr>
    <w:rPr>
      <w:rFonts w:ascii="Arial" w:eastAsia="宋体" w:hAnsi="Arial" w:cs="Arial"/>
      <w:szCs w:val="20"/>
    </w:rPr>
  </w:style>
  <w:style w:type="paragraph" w:styleId="24">
    <w:name w:val="Body Text First Indent 2"/>
    <w:basedOn w:val="af3"/>
    <w:link w:val="2Char1"/>
    <w:qFormat/>
    <w:rsid w:val="00075C7F"/>
    <w:pPr>
      <w:spacing w:after="120"/>
      <w:ind w:leftChars="200" w:left="420" w:firstLineChars="200" w:firstLine="210"/>
      <w:jc w:val="both"/>
    </w:pPr>
    <w:rPr>
      <w:sz w:val="21"/>
    </w:rPr>
  </w:style>
  <w:style w:type="paragraph" w:styleId="afc">
    <w:name w:val="header"/>
    <w:basedOn w:val="a1"/>
    <w:link w:val="Chare"/>
    <w:uiPriority w:val="99"/>
    <w:unhideWhenUsed/>
    <w:qFormat/>
    <w:rsid w:val="0007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d">
    <w:name w:val="Signature"/>
    <w:basedOn w:val="a1"/>
    <w:link w:val="Charf"/>
    <w:qFormat/>
    <w:rsid w:val="00075C7F"/>
    <w:pPr>
      <w:ind w:leftChars="2100" w:left="100"/>
    </w:pPr>
    <w:rPr>
      <w:rFonts w:ascii="Times New Roman" w:eastAsia="宋体" w:hAnsi="Times New Roman" w:cs="Times New Roman"/>
      <w:szCs w:val="20"/>
    </w:rPr>
  </w:style>
  <w:style w:type="paragraph" w:styleId="10">
    <w:name w:val="toc 1"/>
    <w:basedOn w:val="a1"/>
    <w:next w:val="a1"/>
    <w:qFormat/>
    <w:rsid w:val="00075C7F"/>
    <w:rPr>
      <w:rFonts w:ascii="Times New Roman" w:eastAsia="宋体" w:hAnsi="Times New Roman" w:cs="Times New Roman"/>
      <w:szCs w:val="20"/>
    </w:rPr>
  </w:style>
  <w:style w:type="paragraph" w:styleId="43">
    <w:name w:val="List Continue 4"/>
    <w:basedOn w:val="a1"/>
    <w:qFormat/>
    <w:rsid w:val="00075C7F"/>
    <w:pPr>
      <w:spacing w:after="120"/>
      <w:ind w:leftChars="800" w:left="1680"/>
    </w:pPr>
    <w:rPr>
      <w:rFonts w:ascii="Times New Roman" w:eastAsia="宋体" w:hAnsi="Times New Roman" w:cs="Times New Roman"/>
      <w:szCs w:val="20"/>
    </w:rPr>
  </w:style>
  <w:style w:type="paragraph" w:styleId="44">
    <w:name w:val="toc 4"/>
    <w:basedOn w:val="a1"/>
    <w:next w:val="a1"/>
    <w:qFormat/>
    <w:rsid w:val="00075C7F"/>
    <w:pPr>
      <w:ind w:leftChars="600" w:left="1260"/>
    </w:pPr>
    <w:rPr>
      <w:rFonts w:ascii="Times New Roman" w:eastAsia="宋体" w:hAnsi="Times New Roman" w:cs="Times New Roman"/>
      <w:szCs w:val="20"/>
    </w:rPr>
  </w:style>
  <w:style w:type="paragraph" w:styleId="afe">
    <w:name w:val="index heading"/>
    <w:basedOn w:val="a1"/>
    <w:next w:val="11"/>
    <w:qFormat/>
    <w:rsid w:val="00075C7F"/>
    <w:rPr>
      <w:rFonts w:ascii="Arial" w:eastAsia="宋体" w:hAnsi="Arial" w:cs="Arial"/>
      <w:b/>
      <w:bCs/>
      <w:szCs w:val="20"/>
    </w:rPr>
  </w:style>
  <w:style w:type="paragraph" w:styleId="11">
    <w:name w:val="index 1"/>
    <w:basedOn w:val="a1"/>
    <w:next w:val="a1"/>
    <w:qFormat/>
    <w:rsid w:val="00075C7F"/>
    <w:rPr>
      <w:rFonts w:ascii="Times New Roman" w:eastAsia="宋体" w:hAnsi="Times New Roman" w:cs="Times New Roman"/>
      <w:szCs w:val="20"/>
    </w:rPr>
  </w:style>
  <w:style w:type="paragraph" w:styleId="aff">
    <w:name w:val="Subtitle"/>
    <w:basedOn w:val="a1"/>
    <w:link w:val="Charf0"/>
    <w:qFormat/>
    <w:rsid w:val="00075C7F"/>
    <w:rPr>
      <w:rFonts w:ascii="Times New Roman" w:eastAsia="宋体" w:hAnsi="Times New Roman" w:cs="Times New Roman"/>
      <w:b/>
      <w:szCs w:val="20"/>
    </w:rPr>
  </w:style>
  <w:style w:type="paragraph" w:styleId="5">
    <w:name w:val="List Number 5"/>
    <w:basedOn w:val="a1"/>
    <w:rsid w:val="00075C7F"/>
    <w:pPr>
      <w:numPr>
        <w:numId w:val="10"/>
      </w:numPr>
    </w:pPr>
    <w:rPr>
      <w:rFonts w:ascii="Times New Roman" w:eastAsia="宋体" w:hAnsi="Times New Roman" w:cs="Times New Roman"/>
      <w:szCs w:val="20"/>
    </w:rPr>
  </w:style>
  <w:style w:type="paragraph" w:styleId="aff0">
    <w:name w:val="List"/>
    <w:basedOn w:val="a1"/>
    <w:qFormat/>
    <w:rsid w:val="00075C7F"/>
    <w:pPr>
      <w:ind w:left="200" w:hangingChars="200" w:hanging="200"/>
    </w:pPr>
    <w:rPr>
      <w:rFonts w:ascii="Times New Roman" w:eastAsia="宋体" w:hAnsi="Times New Roman" w:cs="Times New Roman"/>
      <w:szCs w:val="20"/>
    </w:rPr>
  </w:style>
  <w:style w:type="paragraph" w:styleId="aff1">
    <w:name w:val="footnote text"/>
    <w:basedOn w:val="a1"/>
    <w:link w:val="Charf1"/>
    <w:qFormat/>
    <w:rsid w:val="00075C7F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1"/>
    <w:next w:val="a1"/>
    <w:qFormat/>
    <w:rsid w:val="00075C7F"/>
    <w:pPr>
      <w:ind w:leftChars="1000" w:left="2100"/>
    </w:pPr>
    <w:rPr>
      <w:rFonts w:ascii="Times New Roman" w:eastAsia="宋体" w:hAnsi="Times New Roman" w:cs="Times New Roman"/>
      <w:szCs w:val="20"/>
    </w:rPr>
  </w:style>
  <w:style w:type="paragraph" w:styleId="55">
    <w:name w:val="List 5"/>
    <w:basedOn w:val="a1"/>
    <w:qFormat/>
    <w:rsid w:val="00075C7F"/>
    <w:pPr>
      <w:ind w:leftChars="8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36">
    <w:name w:val="Body Text Indent 3"/>
    <w:basedOn w:val="a1"/>
    <w:link w:val="3Char1"/>
    <w:qFormat/>
    <w:rsid w:val="00075C7F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71">
    <w:name w:val="index 7"/>
    <w:basedOn w:val="a1"/>
    <w:next w:val="a1"/>
    <w:rsid w:val="00075C7F"/>
    <w:pPr>
      <w:ind w:leftChars="1200" w:left="1200"/>
    </w:pPr>
    <w:rPr>
      <w:rFonts w:ascii="Times New Roman" w:eastAsia="宋体" w:hAnsi="Times New Roman" w:cs="Times New Roman"/>
      <w:szCs w:val="20"/>
    </w:rPr>
  </w:style>
  <w:style w:type="paragraph" w:styleId="90">
    <w:name w:val="index 9"/>
    <w:basedOn w:val="a1"/>
    <w:next w:val="a1"/>
    <w:qFormat/>
    <w:rsid w:val="00075C7F"/>
    <w:pPr>
      <w:ind w:leftChars="1600" w:left="1600"/>
    </w:pPr>
    <w:rPr>
      <w:rFonts w:ascii="Times New Roman" w:eastAsia="宋体" w:hAnsi="Times New Roman" w:cs="Times New Roman"/>
      <w:szCs w:val="20"/>
    </w:rPr>
  </w:style>
  <w:style w:type="paragraph" w:styleId="aff2">
    <w:name w:val="table of figures"/>
    <w:basedOn w:val="a1"/>
    <w:next w:val="a1"/>
    <w:qFormat/>
    <w:rsid w:val="00075C7F"/>
    <w:pPr>
      <w:ind w:leftChars="200" w:left="840" w:hangingChars="200" w:hanging="420"/>
    </w:pPr>
    <w:rPr>
      <w:rFonts w:ascii="Times New Roman" w:eastAsia="宋体" w:hAnsi="Times New Roman" w:cs="Times New Roman"/>
      <w:szCs w:val="20"/>
    </w:rPr>
  </w:style>
  <w:style w:type="paragraph" w:styleId="25">
    <w:name w:val="toc 2"/>
    <w:basedOn w:val="a1"/>
    <w:next w:val="a1"/>
    <w:qFormat/>
    <w:rsid w:val="00075C7F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91">
    <w:name w:val="toc 9"/>
    <w:basedOn w:val="a1"/>
    <w:next w:val="a1"/>
    <w:qFormat/>
    <w:rsid w:val="00075C7F"/>
    <w:pPr>
      <w:ind w:leftChars="1600" w:left="3360"/>
    </w:pPr>
    <w:rPr>
      <w:rFonts w:ascii="Times New Roman" w:eastAsia="宋体" w:hAnsi="Times New Roman" w:cs="Times New Roman"/>
      <w:szCs w:val="20"/>
    </w:rPr>
  </w:style>
  <w:style w:type="paragraph" w:styleId="26">
    <w:name w:val="Body Text 2"/>
    <w:basedOn w:val="a1"/>
    <w:link w:val="2Char2"/>
    <w:qFormat/>
    <w:rsid w:val="00075C7F"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paragraph" w:styleId="45">
    <w:name w:val="List 4"/>
    <w:basedOn w:val="a1"/>
    <w:qFormat/>
    <w:rsid w:val="00075C7F"/>
    <w:pPr>
      <w:ind w:leftChars="6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27">
    <w:name w:val="List Continue 2"/>
    <w:basedOn w:val="a1"/>
    <w:rsid w:val="00075C7F"/>
    <w:pPr>
      <w:spacing w:after="120"/>
      <w:ind w:leftChars="400" w:left="840"/>
    </w:pPr>
    <w:rPr>
      <w:rFonts w:ascii="Times New Roman" w:eastAsia="宋体" w:hAnsi="Times New Roman" w:cs="Times New Roman"/>
      <w:szCs w:val="20"/>
    </w:rPr>
  </w:style>
  <w:style w:type="paragraph" w:styleId="aff3">
    <w:name w:val="Message Header"/>
    <w:basedOn w:val="a1"/>
    <w:link w:val="Charf2"/>
    <w:qFormat/>
    <w:rsid w:val="00075C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宋体" w:hAnsi="Arial" w:cs="Arial"/>
      <w:sz w:val="24"/>
      <w:szCs w:val="24"/>
    </w:rPr>
  </w:style>
  <w:style w:type="paragraph" w:styleId="HTML0">
    <w:name w:val="HTML Preformatted"/>
    <w:basedOn w:val="a1"/>
    <w:link w:val="HTMLChar0"/>
    <w:qFormat/>
    <w:rsid w:val="00075C7F"/>
    <w:rPr>
      <w:rFonts w:ascii="Courier New" w:eastAsia="宋体" w:hAnsi="Courier New" w:cs="Courier New"/>
      <w:sz w:val="20"/>
      <w:szCs w:val="20"/>
    </w:rPr>
  </w:style>
  <w:style w:type="paragraph" w:styleId="aff4">
    <w:name w:val="Normal (Web)"/>
    <w:basedOn w:val="a1"/>
    <w:qFormat/>
    <w:rsid w:val="00075C7F"/>
    <w:rPr>
      <w:rFonts w:ascii="Times New Roman" w:eastAsia="宋体" w:hAnsi="Times New Roman" w:cs="Times New Roman"/>
      <w:sz w:val="24"/>
      <w:szCs w:val="24"/>
    </w:rPr>
  </w:style>
  <w:style w:type="paragraph" w:styleId="37">
    <w:name w:val="List Continue 3"/>
    <w:basedOn w:val="a1"/>
    <w:qFormat/>
    <w:rsid w:val="00075C7F"/>
    <w:pPr>
      <w:spacing w:after="120"/>
      <w:ind w:leftChars="600" w:left="1260"/>
    </w:pPr>
    <w:rPr>
      <w:rFonts w:ascii="Times New Roman" w:eastAsia="宋体" w:hAnsi="Times New Roman" w:cs="Times New Roman"/>
      <w:szCs w:val="20"/>
    </w:rPr>
  </w:style>
  <w:style w:type="paragraph" w:styleId="28">
    <w:name w:val="index 2"/>
    <w:basedOn w:val="a1"/>
    <w:next w:val="a1"/>
    <w:qFormat/>
    <w:rsid w:val="00075C7F"/>
    <w:pPr>
      <w:ind w:leftChars="200" w:left="200"/>
    </w:pPr>
    <w:rPr>
      <w:rFonts w:ascii="Times New Roman" w:eastAsia="宋体" w:hAnsi="Times New Roman" w:cs="Times New Roman"/>
      <w:szCs w:val="20"/>
    </w:rPr>
  </w:style>
  <w:style w:type="paragraph" w:styleId="aff5">
    <w:name w:val="Title"/>
    <w:basedOn w:val="a1"/>
    <w:link w:val="Charf3"/>
    <w:qFormat/>
    <w:rsid w:val="00075C7F"/>
    <w:pPr>
      <w:jc w:val="center"/>
    </w:pPr>
    <w:rPr>
      <w:rFonts w:ascii="ITSlogo" w:eastAsia="宋体" w:hAnsi="ITSlogo" w:cs="Times New Roman"/>
      <w:sz w:val="84"/>
      <w:szCs w:val="20"/>
    </w:rPr>
  </w:style>
  <w:style w:type="character" w:styleId="aff6">
    <w:name w:val="page number"/>
    <w:basedOn w:val="a3"/>
    <w:qFormat/>
    <w:rsid w:val="00075C7F"/>
  </w:style>
  <w:style w:type="character" w:styleId="aff7">
    <w:name w:val="Hyperlink"/>
    <w:qFormat/>
    <w:rsid w:val="00075C7F"/>
    <w:rPr>
      <w:color w:val="0000FF"/>
      <w:u w:val="single"/>
    </w:rPr>
  </w:style>
  <w:style w:type="table" w:styleId="aff8">
    <w:name w:val="Table Grid"/>
    <w:basedOn w:val="a4"/>
    <w:uiPriority w:val="59"/>
    <w:qFormat/>
    <w:rsid w:val="0007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e">
    <w:name w:val="页眉 Char"/>
    <w:basedOn w:val="a3"/>
    <w:link w:val="afc"/>
    <w:uiPriority w:val="99"/>
    <w:qFormat/>
    <w:rsid w:val="00075C7F"/>
    <w:rPr>
      <w:sz w:val="18"/>
      <w:szCs w:val="18"/>
    </w:rPr>
  </w:style>
  <w:style w:type="character" w:customStyle="1" w:styleId="Chard">
    <w:name w:val="页脚 Char"/>
    <w:basedOn w:val="a3"/>
    <w:link w:val="afa"/>
    <w:uiPriority w:val="99"/>
    <w:qFormat/>
    <w:rsid w:val="00075C7F"/>
    <w:rPr>
      <w:sz w:val="18"/>
      <w:szCs w:val="18"/>
    </w:rPr>
  </w:style>
  <w:style w:type="character" w:customStyle="1" w:styleId="1Char">
    <w:name w:val="标题 1 Char"/>
    <w:basedOn w:val="a3"/>
    <w:link w:val="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Charf3">
    <w:name w:val="标题 Char"/>
    <w:basedOn w:val="a3"/>
    <w:link w:val="aff5"/>
    <w:qFormat/>
    <w:rsid w:val="00075C7F"/>
    <w:rPr>
      <w:rFonts w:ascii="ITSlogo" w:eastAsia="宋体" w:hAnsi="ITSlogo" w:cs="Times New Roman"/>
      <w:sz w:val="84"/>
      <w:szCs w:val="20"/>
    </w:rPr>
  </w:style>
  <w:style w:type="character" w:customStyle="1" w:styleId="Char0">
    <w:name w:val="正文文本 Char"/>
    <w:basedOn w:val="a3"/>
    <w:link w:val="a7"/>
    <w:qFormat/>
    <w:rsid w:val="00075C7F"/>
    <w:rPr>
      <w:rFonts w:ascii="Times New Roman" w:eastAsia="宋体" w:hAnsi="Times New Roman" w:cs="Times New Roman"/>
      <w:i/>
      <w:sz w:val="18"/>
      <w:szCs w:val="20"/>
    </w:rPr>
  </w:style>
  <w:style w:type="character" w:customStyle="1" w:styleId="Char8">
    <w:name w:val="正文文本缩进 Char"/>
    <w:basedOn w:val="a3"/>
    <w:link w:val="af3"/>
    <w:qFormat/>
    <w:rsid w:val="00075C7F"/>
    <w:rPr>
      <w:rFonts w:ascii="Times New Roman" w:eastAsia="宋体" w:hAnsi="Times New Roman" w:cs="Times New Roman"/>
      <w:sz w:val="15"/>
      <w:szCs w:val="20"/>
    </w:rPr>
  </w:style>
  <w:style w:type="character" w:customStyle="1" w:styleId="2Char0">
    <w:name w:val="正文文本缩进 2 Char"/>
    <w:basedOn w:val="a3"/>
    <w:link w:val="23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"/>
    <w:basedOn w:val="a3"/>
    <w:link w:val="36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keyword3">
    <w:name w:val="keyword3"/>
    <w:basedOn w:val="a3"/>
    <w:rsid w:val="00075C7F"/>
    <w:rPr>
      <w:b/>
      <w:bCs/>
      <w:color w:val="000000"/>
      <w:sz w:val="30"/>
      <w:szCs w:val="30"/>
    </w:rPr>
  </w:style>
  <w:style w:type="character" w:customStyle="1" w:styleId="Charc">
    <w:name w:val="批注框文本 Char"/>
    <w:basedOn w:val="a3"/>
    <w:link w:val="af9"/>
    <w:uiPriority w:val="99"/>
    <w:qFormat/>
    <w:rsid w:val="00075C7F"/>
    <w:rPr>
      <w:sz w:val="18"/>
      <w:szCs w:val="18"/>
    </w:rPr>
  </w:style>
  <w:style w:type="paragraph" w:customStyle="1" w:styleId="12">
    <w:name w:val="列出段落1"/>
    <w:basedOn w:val="a1"/>
    <w:uiPriority w:val="34"/>
    <w:qFormat/>
    <w:rsid w:val="00075C7F"/>
    <w:pPr>
      <w:ind w:firstLineChars="200" w:firstLine="420"/>
      <w:jc w:val="left"/>
    </w:pPr>
    <w:rPr>
      <w:rFonts w:ascii="Tahoma" w:eastAsia="PMingLiU" w:hAnsi="Tahoma" w:cs="Times New Roman"/>
      <w:snapToGrid w:val="0"/>
      <w:sz w:val="20"/>
      <w:szCs w:val="20"/>
      <w:lang w:eastAsia="zh-HK"/>
    </w:rPr>
  </w:style>
  <w:style w:type="character" w:customStyle="1" w:styleId="2Char">
    <w:name w:val="标题 2 Char"/>
    <w:basedOn w:val="a3"/>
    <w:link w:val="2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3Char">
    <w:name w:val="标题 3 Char"/>
    <w:basedOn w:val="a3"/>
    <w:link w:val="3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4Char">
    <w:name w:val="标题 4 Char"/>
    <w:basedOn w:val="a3"/>
    <w:link w:val="41"/>
    <w:qFormat/>
    <w:rsid w:val="00075C7F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3"/>
    <w:link w:val="51"/>
    <w:qFormat/>
    <w:rsid w:val="00075C7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3"/>
    <w:link w:val="6"/>
    <w:qFormat/>
    <w:rsid w:val="00075C7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3"/>
    <w:link w:val="7"/>
    <w:qFormat/>
    <w:rsid w:val="00075C7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3"/>
    <w:link w:val="8"/>
    <w:rsid w:val="00075C7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3"/>
    <w:link w:val="9"/>
    <w:qFormat/>
    <w:rsid w:val="00075C7F"/>
    <w:rPr>
      <w:rFonts w:ascii="Arial" w:eastAsia="黑体" w:hAnsi="Arial" w:cs="Times New Roman"/>
      <w:szCs w:val="21"/>
    </w:rPr>
  </w:style>
  <w:style w:type="character" w:customStyle="1" w:styleId="Charf0">
    <w:name w:val="副标题 Char"/>
    <w:basedOn w:val="a3"/>
    <w:link w:val="aff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HTMLChar">
    <w:name w:val="HTML 地址 Char"/>
    <w:basedOn w:val="a3"/>
    <w:link w:val="HTML"/>
    <w:qFormat/>
    <w:rsid w:val="00075C7F"/>
    <w:rPr>
      <w:rFonts w:ascii="Times New Roman" w:eastAsia="宋体" w:hAnsi="Times New Roman" w:cs="Times New Roman"/>
      <w:i/>
      <w:iCs/>
      <w:szCs w:val="20"/>
    </w:rPr>
  </w:style>
  <w:style w:type="character" w:customStyle="1" w:styleId="HTMLChar0">
    <w:name w:val="HTML 预设格式 Char"/>
    <w:basedOn w:val="a3"/>
    <w:link w:val="HTML0"/>
    <w:qFormat/>
    <w:rsid w:val="00075C7F"/>
    <w:rPr>
      <w:rFonts w:ascii="Courier New" w:eastAsia="宋体" w:hAnsi="Courier New" w:cs="Courier New"/>
      <w:sz w:val="20"/>
      <w:szCs w:val="20"/>
    </w:rPr>
  </w:style>
  <w:style w:type="character" w:customStyle="1" w:styleId="Char6">
    <w:name w:val="称呼 Char"/>
    <w:basedOn w:val="a3"/>
    <w:link w:val="af1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3">
    <w:name w:val="电子邮件签名 Char"/>
    <w:basedOn w:val="a3"/>
    <w:link w:val="ab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1">
    <w:name w:val="宏文本 Char"/>
    <w:basedOn w:val="a3"/>
    <w:link w:val="a9"/>
    <w:qFormat/>
    <w:rsid w:val="00075C7F"/>
    <w:rPr>
      <w:rFonts w:ascii="Courier New" w:eastAsia="宋体" w:hAnsi="Courier New" w:cs="Courier New"/>
      <w:sz w:val="24"/>
      <w:szCs w:val="24"/>
    </w:rPr>
  </w:style>
  <w:style w:type="character" w:customStyle="1" w:styleId="Charf1">
    <w:name w:val="脚注文本 Char"/>
    <w:basedOn w:val="a3"/>
    <w:link w:val="aff1"/>
    <w:qFormat/>
    <w:rsid w:val="00075C7F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结束语 Char"/>
    <w:basedOn w:val="a3"/>
    <w:link w:val="af2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5">
    <w:name w:val="批注文字 Char"/>
    <w:basedOn w:val="a3"/>
    <w:link w:val="af0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9">
    <w:name w:val="纯文本 Char"/>
    <w:basedOn w:val="a3"/>
    <w:link w:val="af6"/>
    <w:qFormat/>
    <w:rsid w:val="00075C7F"/>
    <w:rPr>
      <w:rFonts w:ascii="宋体" w:eastAsia="宋体" w:hAnsi="Courier New" w:cs="Courier New"/>
      <w:szCs w:val="21"/>
    </w:rPr>
  </w:style>
  <w:style w:type="character" w:customStyle="1" w:styleId="Charf">
    <w:name w:val="签名 Char"/>
    <w:basedOn w:val="a3"/>
    <w:link w:val="afd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a">
    <w:name w:val="日期 Char"/>
    <w:basedOn w:val="a3"/>
    <w:link w:val="af7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b">
    <w:name w:val="尾注文本 Char"/>
    <w:basedOn w:val="a3"/>
    <w:link w:val="af8"/>
    <w:rsid w:val="00075C7F"/>
    <w:rPr>
      <w:rFonts w:ascii="Times New Roman" w:eastAsia="宋体" w:hAnsi="Times New Roman" w:cs="Times New Roman"/>
      <w:szCs w:val="20"/>
    </w:rPr>
  </w:style>
  <w:style w:type="character" w:customStyle="1" w:styleId="Char4">
    <w:name w:val="文档结构图 Char"/>
    <w:basedOn w:val="a3"/>
    <w:link w:val="ae"/>
    <w:qFormat/>
    <w:rsid w:val="00075C7F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f2">
    <w:name w:val="信息标题 Char"/>
    <w:basedOn w:val="a3"/>
    <w:link w:val="aff3"/>
    <w:qFormat/>
    <w:rsid w:val="00075C7F"/>
    <w:rPr>
      <w:rFonts w:ascii="Arial" w:eastAsia="宋体" w:hAnsi="Arial" w:cs="Arial"/>
      <w:sz w:val="24"/>
      <w:szCs w:val="24"/>
      <w:shd w:val="pct20" w:color="auto" w:fill="auto"/>
    </w:rPr>
  </w:style>
  <w:style w:type="character" w:customStyle="1" w:styleId="Char">
    <w:name w:val="正文首行缩进 Char"/>
    <w:basedOn w:val="Char0"/>
    <w:link w:val="a6"/>
    <w:qFormat/>
    <w:rsid w:val="00075C7F"/>
    <w:rPr>
      <w:rFonts w:ascii="Times New Roman" w:eastAsia="宋体" w:hAnsi="Times New Roman" w:cs="Times New Roman"/>
      <w:i/>
      <w:sz w:val="18"/>
      <w:szCs w:val="20"/>
    </w:rPr>
  </w:style>
  <w:style w:type="character" w:customStyle="1" w:styleId="2Char1">
    <w:name w:val="正文首行缩进 2 Char"/>
    <w:basedOn w:val="Char8"/>
    <w:link w:val="24"/>
    <w:qFormat/>
    <w:rsid w:val="00075C7F"/>
    <w:rPr>
      <w:rFonts w:ascii="Times New Roman" w:eastAsia="宋体" w:hAnsi="Times New Roman" w:cs="Times New Roman"/>
      <w:sz w:val="15"/>
      <w:szCs w:val="20"/>
    </w:rPr>
  </w:style>
  <w:style w:type="character" w:customStyle="1" w:styleId="2Char2">
    <w:name w:val="正文文本 2 Char"/>
    <w:basedOn w:val="a3"/>
    <w:link w:val="26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0">
    <w:name w:val="正文文本 3 Char"/>
    <w:basedOn w:val="a3"/>
    <w:link w:val="33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Char2">
    <w:name w:val="注释标题 Char"/>
    <w:basedOn w:val="a3"/>
    <w:link w:val="aa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13">
    <w:name w:val="访问过的超链接1"/>
    <w:qFormat/>
    <w:rsid w:val="00075C7F"/>
    <w:rPr>
      <w:color w:val="800080"/>
      <w:u w:val="single"/>
    </w:rPr>
  </w:style>
  <w:style w:type="table" w:customStyle="1" w:styleId="14">
    <w:name w:val="网格型1"/>
    <w:basedOn w:val="a4"/>
    <w:uiPriority w:val="59"/>
    <w:qFormat/>
    <w:rsid w:val="00075C7F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">
    <w:name w:val="trans"/>
    <w:basedOn w:val="a3"/>
    <w:qFormat/>
    <w:rsid w:val="00075C7F"/>
  </w:style>
  <w:style w:type="paragraph" w:styleId="aff9">
    <w:name w:val="List Paragraph"/>
    <w:basedOn w:val="a1"/>
    <w:uiPriority w:val="99"/>
    <w:unhideWhenUsed/>
    <w:rsid w:val="00D60AF9"/>
    <w:pPr>
      <w:ind w:firstLineChars="200" w:firstLine="420"/>
    </w:pPr>
  </w:style>
  <w:style w:type="character" w:customStyle="1" w:styleId="con">
    <w:name w:val="con"/>
    <w:basedOn w:val="a3"/>
    <w:rsid w:val="00CC0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565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47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664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590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footer" Target="footer1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t-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DisplayStyle" ax:value="4"/>
  <ax:ocxPr ax:name="Size" ax:value="2237;635"/>
  <ax:ocxPr ax:name="Value" ax:value="1"/>
  <ax:ocxPr ax:name="Caption" ax:value="China/中国"/>
  <ax:ocxPr ax:name="FontName" ax:value="宋体"/>
  <ax:ocxPr ax:name="FontHeight" ax:value="157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DisplayStyle" ax:value="4"/>
  <ax:ocxPr ax:name="Size" ax:value="6909;630"/>
  <ax:ocxPr ax:name="Value" ax:value="0"/>
  <ax:ocxPr ax:name="Caption" ax:value="Include Lithium Ion bateries/含有锂电池    "/>
  <ax:ocxPr ax:name="FontName" ax:value="宋体"/>
  <ax:ocxPr ax:name="FontHeight" ax:value="157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DisplayStyle" ax:value="4"/>
  <ax:ocxPr ax:name="Size" ax:value="3057;630"/>
  <ax:ocxPr ax:name="Value" ax:value="0"/>
  <ax:ocxPr ax:name="Caption" ax:value="Inflammable/易燃"/>
  <ax:ocxPr ax:name="FontName" ax:value="宋体"/>
  <ax:ocxPr ax:name="FontHeight" ax:value="157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DisplayStyle" ax:value="4"/>
  <ax:ocxPr ax:name="Size" ax:value="2905;635"/>
  <ax:ocxPr ax:name="Value" ax:value="0"/>
  <ax:ocxPr ax:name="Caption" ax:value="Explosive/易爆"/>
  <ax:ocxPr ax:name="FontName" ax:value="宋体"/>
  <ax:ocxPr ax:name="FontHeight" ax:value="157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DisplayStyle" ax:value="4"/>
  <ax:ocxPr ax:name="Size" ax:value="2722;635"/>
  <ax:ocxPr ax:name="Value" ax:value="0"/>
  <ax:ocxPr ax:name="Caption" ax:value="Poisonous/有毒"/>
  <ax:ocxPr ax:name="FontName" ax:value="宋体"/>
  <ax:ocxPr ax:name="FontHeight" ax:value="157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DisplayStyle" ax:value="4"/>
  <ax:ocxPr ax:name="Size" ax:value="3205;635"/>
  <ax:ocxPr ax:name="Value" ax:value="0"/>
  <ax:ocxPr ax:name="Caption" ax:value="Corrosive/腐蚀性"/>
  <ax:ocxPr ax:name="FontName" ax:value="宋体"/>
  <ax:ocxPr ax:name="FontHeight" ax:value="157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48;635"/>
  <ax:ocxPr ax:name="Value" ax:value="1"/>
  <ax:ocxPr ax:name="Caption" ax:value="ISTA6-Amazon.com-SIOC:"/>
  <ax:ocxPr ax:name="FontName" ax:value="宋体"/>
  <ax:ocxPr ax:name="FontHeight" ax:value="165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16711680"/>
  <ax:ocxPr ax:name="DisplayStyle" ax:value="4"/>
  <ax:ocxPr ax:name="Size" ax:value="1661;635"/>
  <ax:ocxPr ax:name="Value" ax:value="1"/>
  <ax:ocxPr ax:name="Caption" ax:value="Type A"/>
  <ax:ocxPr ax:name="FontName" ax:value="宋体"/>
  <ax:ocxPr ax:name="FontHeight" ax:value="180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16711680"/>
  <ax:ocxPr ax:name="DisplayStyle" ax:value="4"/>
  <ax:ocxPr ax:name="Size" ax:value="1661;635"/>
  <ax:ocxPr ax:name="Value" ax:value="0"/>
  <ax:ocxPr ax:name="Caption" ax:value="Type B"/>
  <ax:ocxPr ax:name="FontName" ax:value="宋体"/>
  <ax:ocxPr ax:name="FontHeight" ax:value="180"/>
  <ax:ocxPr ax:name="FontCharSet" ax:value="134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16711680"/>
  <ax:ocxPr ax:name="DisplayStyle" ax:value="4"/>
  <ax:ocxPr ax:name="Size" ax:value="1661;635"/>
  <ax:ocxPr ax:name="Value" ax:value="0"/>
  <ax:ocxPr ax:name="Caption" ax:value="Type C"/>
  <ax:ocxPr ax:name="FontName" ax:value="宋体"/>
  <ax:ocxPr ax:name="FontHeight" ax:value="180"/>
  <ax:ocxPr ax:name="FontCharSet" ax:value="134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16711680"/>
  <ax:ocxPr ax:name="DisplayStyle" ax:value="4"/>
  <ax:ocxPr ax:name="Size" ax:value="1661;635"/>
  <ax:ocxPr ax:name="Value" ax:value="0"/>
  <ax:ocxPr ax:name="Caption" ax:value="Type D"/>
  <ax:ocxPr ax:name="FontName" ax:value="宋体"/>
  <ax:ocxPr ax:name="FontHeight" ax:value="18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DisplayStyle" ax:value="4"/>
  <ax:ocxPr ax:name="Size" ax:value="2538;635"/>
  <ax:ocxPr ax:name="Value" ax:value="0"/>
  <ax:ocxPr ax:name="Caption" ax:value="Others/其他    "/>
  <ax:ocxPr ax:name="FontName" ax:value="宋体"/>
  <ax:ocxPr ax:name="FontHeight" ax:value="157"/>
  <ax:ocxPr ax:name="FontCharSet" ax:value="134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16711680"/>
  <ax:ocxPr ax:name="DisplayStyle" ax:value="4"/>
  <ax:ocxPr ax:name="Size" ax:value="1661;635"/>
  <ax:ocxPr ax:name="Value" ax:value="0"/>
  <ax:ocxPr ax:name="Caption" ax:value="Type E"/>
  <ax:ocxPr ax:name="FontName" ax:value="宋体"/>
  <ax:ocxPr ax:name="FontHeight" ax:value="180"/>
  <ax:ocxPr ax:name="FontCharSet" ax:value="134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16711680"/>
  <ax:ocxPr ax:name="DisplayStyle" ax:value="4"/>
  <ax:ocxPr ax:name="Size" ax:value="1661;635"/>
  <ax:ocxPr ax:name="Value" ax:value="0"/>
  <ax:ocxPr ax:name="Caption" ax:value="Type F"/>
  <ax:ocxPr ax:name="FontName" ax:value="宋体"/>
  <ax:ocxPr ax:name="FontHeight" ax:value="180"/>
  <ax:ocxPr ax:name="FontCharSet" ax:value="134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16711680"/>
  <ax:ocxPr ax:name="DisplayStyle" ax:value="4"/>
  <ax:ocxPr ax:name="Size" ax:value="1661;635"/>
  <ax:ocxPr ax:name="Value" ax:value="0"/>
  <ax:ocxPr ax:name="Caption" ax:value="Type G"/>
  <ax:ocxPr ax:name="FontName" ax:value="宋体"/>
  <ax:ocxPr ax:name="FontHeight" ax:value="180"/>
  <ax:ocxPr ax:name="FontCharSet" ax:value="134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16711680"/>
  <ax:ocxPr ax:name="DisplayStyle" ax:value="4"/>
  <ax:ocxPr ax:name="Size" ax:value="1661;635"/>
  <ax:ocxPr ax:name="Value" ax:value="0"/>
  <ax:ocxPr ax:name="Caption" ax:value="Type H"/>
  <ax:ocxPr ax:name="FontName" ax:value="宋体"/>
  <ax:ocxPr ax:name="FontHeight" ax:value="180"/>
  <ax:ocxPr ax:name="FontCharSet" ax:value="134"/>
  <ax:ocxPr ax:name="FontPitchAndFamily" ax:value="34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32;635"/>
  <ax:ocxPr ax:name="Value" ax:value="0"/>
  <ax:ocxPr ax:name="Caption" ax:value="ISTA6-Amazon.com-OVER BOXING"/>
  <ax:ocxPr ax:name="FontName" ax:value="宋体"/>
  <ax:ocxPr ax:name="FontHeight" ax:value="165"/>
  <ax:ocxPr ax:name="FontCharSet" ax:value="134"/>
  <ax:ocxPr ax:name="FontPitchAndFamily" ax:value="34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16711680"/>
  <ax:ocxPr ax:name="DisplayStyle" ax:value="4"/>
  <ax:ocxPr ax:name="Size" ax:value="1222;635"/>
  <ax:ocxPr ax:name="Value" ax:value="0"/>
  <ax:ocxPr ax:name="Caption" ax:value="FFP"/>
  <ax:ocxPr ax:name="FontName" ax:value="宋体"/>
  <ax:ocxPr ax:name="FontHeight" ax:value="180"/>
  <ax:ocxPr ax:name="FontCharSet" ax:value="134"/>
  <ax:ocxPr ax:name="FontPitchAndFamily" ax:value="34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16711680"/>
  <ax:ocxPr ax:name="DisplayStyle" ax:value="4"/>
  <ax:ocxPr ax:name="Size" ax:value="1393;635"/>
  <ax:ocxPr ax:name="Value" ax:value="0"/>
  <ax:ocxPr ax:name="Caption" ax:value="SIOC"/>
  <ax:ocxPr ax:name="FontName" ax:value="宋体"/>
  <ax:ocxPr ax:name="FontHeight" ax:value="180"/>
  <ax:ocxPr ax:name="FontCharSet" ax:value="134"/>
  <ax:ocxPr ax:name="FontPitchAndFamily" ax:value="34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16711680"/>
  <ax:ocxPr ax:name="DisplayStyle" ax:value="4"/>
  <ax:ocxPr ax:name="Size" ax:value="1222;635"/>
  <ax:ocxPr ax:name="Value" ax:value="0"/>
  <ax:ocxPr ax:name="Caption" ax:value="PFP"/>
  <ax:ocxPr ax:name="FontName" ax:value="宋体"/>
  <ax:ocxPr ax:name="FontHeight" ax:value="180"/>
  <ax:ocxPr ax:name="FontCharSet" ax:value="134"/>
  <ax:ocxPr ax:name="FontPitchAndFamily" ax:value="34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DisplayStyle" ax:value="4"/>
  <ax:ocxPr ax:name="Size" ax:value="2517;630"/>
  <ax:ocxPr ax:name="Value" ax:value="1"/>
  <ax:ocxPr ax:name="Caption" ax:value="English/英文"/>
  <ax:ocxPr ax:name="FontName" ax:value="宋体"/>
  <ax:ocxPr ax:name="FontHeight" ax:value="157"/>
  <ax:ocxPr ax:name="FontCharSet" ax:value="134"/>
  <ax:ocxPr ax:name="FontPitchAndFamily" ax:value="34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17;619"/>
  <ax:ocxPr ax:name="Value" ax:value="1"/>
  <ax:ocxPr ax:name="Caption" ax:value="Regular常规"/>
  <ax:ocxPr ax:name="FontName" ax:value="宋体"/>
  <ax:ocxPr ax:name="FontHeight" ax:value="15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DisplayStyle" ax:value="4"/>
  <ax:ocxPr ax:name="Size" ax:value="1660;635"/>
  <ax:ocxPr ax:name="Value" ax:value="1"/>
  <ax:ocxPr ax:name="Caption" ax:value="NA/北美    "/>
  <ax:ocxPr ax:name="FontName" ax:value="宋体"/>
  <ax:ocxPr ax:name="FontHeight" ax:value="157"/>
  <ax:ocxPr ax:name="FontCharSet" ax:value="134"/>
  <ax:ocxPr ax:name="FontPitchAndFamily" ax:value="34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295;626"/>
  <ax:ocxPr ax:name="Value" ax:value="0"/>
  <ax:ocxPr ax:name="Caption" ax:value="Express加急(Surcharge 40% fee加收40%费用)"/>
  <ax:ocxPr ax:name="FontName" ax:value="宋体"/>
  <ax:ocxPr ax:name="FontHeight" ax:value="150"/>
  <ax:ocxPr ax:name="FontCharSet" ax:value="134"/>
  <ax:ocxPr ax:name="FontPitchAndFamily" ax:value="34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516;619"/>
  <ax:ocxPr ax:name="Value" ax:value="0"/>
  <ax:ocxPr ax:name="Caption" ax:value="Shuttle特急(Surcharge 100% fee加收100%费用) "/>
  <ax:ocxPr ax:name="FontName" ax:value="宋体"/>
  <ax:ocxPr ax:name="FontHeight" ax:value="150"/>
  <ax:ocxPr ax:name="FontCharSet" ax:value="134"/>
  <ax:ocxPr ax:name="FontPitchAndFamily" ax:value="34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64;619"/>
  <ax:ocxPr ax:name="Value" ax:value="1"/>
  <ax:ocxPr ax:name="Caption" ax:value="Email电邮"/>
  <ax:ocxPr ax:name="FontName" ax:value="宋体"/>
  <ax:ocxPr ax:name="FontHeight" ax:value="150"/>
  <ax:ocxPr ax:name="FontCharSet" ax:value="134"/>
  <ax:ocxPr ax:name="FontPitchAndFamily" ax:value="34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788;619"/>
  <ax:ocxPr ax:name="Value" ax:value="0"/>
  <ax:ocxPr ax:name="Caption" ax:value="Express快递送达(Surcharge 100 RMB per printed paper report 打印纸质正本报告人民币100元/份)"/>
  <ax:ocxPr ax:name="FontName" ax:value="宋体"/>
  <ax:ocxPr ax:name="FontHeight" ax:value="150"/>
  <ax:ocxPr ax:name="FontCharSet" ax:value="134"/>
  <ax:ocxPr ax:name="FontPitchAndFamily" ax:value="34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82;605"/>
  <ax:ocxPr ax:name="Value" ax:value="1"/>
  <ax:ocxPr ax:name="Caption" ax:value="No(Keep for 3 months)不需退还(保存3个月)  "/>
  <ax:ocxPr ax:name="FontName" ax:value="宋体"/>
  <ax:ocxPr ax:name="FontHeight" ax:value="150"/>
  <ax:ocxPr ax:name="FontCharSet" ax:value="134"/>
  <ax:ocxPr ax:name="FontPitchAndFamily" ax:value="34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172;600"/>
  <ax:ocxPr ax:name="Value" ax:value="0"/>
  <ax:ocxPr ax:name="Caption" ax:value="Yes需退还(Delivery fee shall be paid by the applicant快递费用由申请方承担)"/>
  <ax:ocxPr ax:name="FontName" ax:value="宋体"/>
  <ax:ocxPr ax:name="FontHeight" ax:value="15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DisplayStyle" ax:value="4"/>
  <ax:ocxPr ax:name="Size" ax:value="1660;635"/>
  <ax:ocxPr ax:name="Value" ax:value="0"/>
  <ax:ocxPr ax:name="Caption" ax:value="EU/欧洲"/>
  <ax:ocxPr ax:name="FontName" ax:value="宋体"/>
  <ax:ocxPr ax:name="FontHeight" ax:value="157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DisplayStyle" ax:value="4"/>
  <ax:ocxPr ax:name="Size" ax:value="2320;635"/>
  <ax:ocxPr ax:name="Value" ax:value="0"/>
  <ax:ocxPr ax:name="Caption" ax:value="Others/其他    "/>
  <ax:ocxPr ax:name="FontName" ax:value="宋体"/>
  <ax:ocxPr ax:name="FontHeight" ax:value="157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1595;626"/>
  <ax:ocxPr ax:name="Value" ax:value="0"/>
  <ax:ocxPr ax:name="Caption" ax:value="Yes/是"/>
  <ax:ocxPr ax:name="FontName" ax:value="宋体"/>
  <ax:ocxPr ax:name="FontHeight" ax:value="150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00;626"/>
  <ax:ocxPr ax:name="Value" ax:value="0"/>
  <ax:ocxPr ax:name="Caption" ax:value="No/不是"/>
  <ax:ocxPr ax:name="FontName" ax:value="宋体"/>
  <ax:ocxPr ax:name="FontHeight" ax:value="150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1595;626"/>
  <ax:ocxPr ax:name="Value" ax:value="0"/>
  <ax:ocxPr ax:name="Caption" ax:value="Yes/是"/>
  <ax:ocxPr ax:name="FontName" ax:value="宋体"/>
  <ax:ocxPr ax:name="FontHeight" ax:value="150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00;626"/>
  <ax:ocxPr ax:name="Value" ax:value="0"/>
  <ax:ocxPr ax:name="Caption" ax:value="No/不是"/>
  <ax:ocxPr ax:name="FontName" ax:value="宋体"/>
  <ax:ocxPr ax:name="FontHeight" ax:value="15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Windings2"/>
        <a:ea typeface="宋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4CD4F5A-1B3D-484B-9516-A97DEE78DE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</dc:creator>
  <cp:lastModifiedBy>lizhuoen</cp:lastModifiedBy>
  <cp:revision>56</cp:revision>
  <cp:lastPrinted>2017-12-04T09:02:00Z</cp:lastPrinted>
  <dcterms:created xsi:type="dcterms:W3CDTF">2019-12-03T10:23:00Z</dcterms:created>
  <dcterms:modified xsi:type="dcterms:W3CDTF">2019-12-16T05:39:00Z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